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5916c" w14:textId="31591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компьютерного и серверного оборудования из республиканской собственности в коммунальную собственность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сентября 2007 года N 771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2003 года N 81 "Об утверждении Правил передачи государственного имущества из одного вида государственной собственности в другой"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акима города Астаны о передаче из республиканской собственности с баланса Министерства здравоохранения Республики Казахстан в коммунальную собственность города Астаны компьютерного и серверного оборудования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совместно с Министерством здравоохранения Республики Казахстан и акиматом города Астаны в установленном законодательством порядке осуществить необходимые организационные мероприятия по приему-передаче имущества, указанного в приложении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сентября 2007 года N 771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Перечень компьютерного и серверного оборудования,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передаваемого в коммунальную собственность города Астаны 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493"/>
        <w:gridCol w:w="2633"/>
        <w:gridCol w:w="1713"/>
        <w:gridCol w:w="2153"/>
      </w:tblGrid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оборудования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за единицу, тенге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Балансовая стоимость, тенге 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Сетевое оборудование: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сетевой кабель - 50 метров,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розетка RJ-45 - 1 штука,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коннекторы RJ-45 - 5 штук,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кабелегон - 25 метров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1440000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Сервер 100-250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26870150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26870150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Сервер 50-100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1402760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7013800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Сервер 10-50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641432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3207160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Офисная рабочая станция пользователей для работы с сетевыми базами данных (BrandName), блок бесперебойного питания для рабочей станции (BrandName)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139017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25579128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Офисная рабочая станция администраторов для работы с сетевыми базами данных (BrandName), блок бесперебойного питания для рабочей станции (BrandName)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201268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2616484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Сетевой принтер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192816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385632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Локальный принтер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25227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1236123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Модем D-Link DU-562 М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10734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150276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Сканер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14271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128439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Сканер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21407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21407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68648599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