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30d9" w14:textId="3413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31 декабря 2004 года N 1458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2007 года N 792.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декабря 2004 года N 1458 "Об утверждении Правил охоты на территории Республики Казахстан" (САПП Республики Казахстан, 2004 г., N 51, ст. 681)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охоты на территории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удостоверения охотника с отметкой о сдаче экзамена по охотминимуму с ежегодной регистрацией в территориальном органе уполномоченного органа и уплатой государственной пошлины за выдачу разрешения на право охоты, установленной налоговым законодательством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15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удостоверения охотника с отметкой о сдаче экзамена по охотминимуму с ежегодной регистрацией в территориальном органе уполномоченного органа и уплатой государственной пошлины за выдачу разрешения на право охоты, установленной налоговым законодательством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18 слова "водоплавающей дичи" заменить словом "птиц";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24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без удостоверения охотника с отметкой о сдаче экзамена по охотминимуму с ежегодной регистрацией в территориальном органе уполномоченного органа и уплатой государственной пошлины за выдачу разрешения на право охоты, установленной налоговым законодательством Республики Казахстан;";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"Сурок (байбак или степной)                   с 15 июня до залегания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Сурок (длиннохвостый или красный,             с 1 июля до залегания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серый или алтайско-тянь-шаньский)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Перепел, голубь (вяхирь, клинтух,             с 20 августа по 30 ноября (охота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сизый, скалистый),                            с собаками охотничьих пород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горлица (обыкновенная, большая),              ловчими птицами на перепела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кулик (чибис, турухтан, гаршнеп,              15 июля до отлета, на куликов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бекас, азиатский бекас, дупель,               северной зоне с 15 июля до отлета)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горный дупель, лесной дупель,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большой кроншнеп, средний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кроншнеп, большой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веретенник, малый веретенник)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Гагара (чернозобая и краснозобая),            с 20 августа по 15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гусь (белолобый, гуменник, серый),            весенняя охота на селезней уток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черная казарка, утка (кряква, огарь,          разрешается на срок не более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пеганка, чирок-свистунок, клоктун,            календарных дней в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чирок-трескунок, серая, свиязь,               с 1 марта по 15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шилохвость,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широконоска, красноносый нырок,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красноголовая чернеть, морская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чернеть, хохлатая чернеть, морянка,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обыкновенный гоголь, синьга,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гага-гребенушка, длинноносый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крохаль, большой крохаль, луток),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лысуха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Тетерев, вальдшнеп                            с 1 сентября по 30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весенняя охота на самцов разрешается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на срок не более 15 календарных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в период с 1 марта по 30 апреля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Сибирский горный козел, сибирская             с 1 сентября по 31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косуля                                        на самцов с 1 августа"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"Сурки*                                       с 15 июня до залегания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Кулик, вальдшнеп                              с 1 июля до 30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(весенняя охота на самцов вальдшнепа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разрешается на срок не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15 календарных дней в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с 1 марта по 30 апреля)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Перепел, голубь, горлица                      с 20 августа по 30 ноября (охота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собаками охотничьих пород и ловчими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птицами на перепела с 15 июля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отлета)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Гагара, гусь,* черная казарка, утка,*         с 1 сентября по 30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лысуха                                        (весенняя охота на селезней уток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разрешается на срок не более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календарных дней в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с 1 марта по 15 мая)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Тетерев                                       с 1 сентября по 30 ноября (весенняя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охота на самцов разрешается не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15 календарных дней в период с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марта по 15 мая)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Сибирская косуля                              с 20 сентября по 31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(на самцов с 1 августа)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Сибирский горный козел                        с 1 сентября по 31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(на самцов с 1 августа)";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"Примечание* - кроме видов, внесенных в Красную книгу Республики Казахстан".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