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970e" w14:textId="22f9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декабря 2002 года N 1337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2007 года N 800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2002 года N 1337 "О реализации Соглашения о техническом сотрудничестве между Правительством Республики Казахстан и Международным Банком Реконструкции и Развития по разработке и реализации Программы совместных экономических исследований"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"Масимова Карима Кажимкановича - Премьер-Министра Республики Казахстан" заменить словами "Кусаинова Марата Апсеметовича - вице-министра экономики и бюджетного планирования Республики Казахстан".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