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990ed" w14:textId="86990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Совета директоров акционерного общества "Национальный аналитический центр при Правительстве и Национальном Банке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сентября 2007 года N 801. Утратило силу постановлением Правительства Республики Казахстан от 22 июля 2009 года N 1113.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Сноска. Утратило силу постановлением Правительства РК от 22.07.2009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1113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Рекомендовать Национальному Банку Республики Казахстан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Канцелярии Премьер-Министра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обеспечить избрание: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состава Совета директоров акционерного общества "Национальный аналитический центр при Правительстве и Национальном Банке Республики Казахстан" (далее - Центр) согласно приложению;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председателем правления Центра Манасову Аяну Токтагановну;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сентября 2007 года N 801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Совета директоров акционерного общества "Национальный аналитический центр при Правительстве и Национальном Банке Республики Казахстан"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Ертлесова                  - внештатный советник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Жаннат Джургалиевна          Республики Казахстан, председатель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Сайденов                   - Председатель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Анвар Галимуллаевич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Кусаинов              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Апсеметович  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Орынбаев                   - Руководитель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 Турмаханович           Премьер-Министра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Есентугелов                - независимый директор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Арыстан Есентугелович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Аханов                     - независимый директор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Ахметжанович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