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f381" w14:textId="8adf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социально-предпринимательских корпораций "Тобыл", "Каспий", "Epтic"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2007 года N 814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индустрии и торговли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Толибаева Марата Еркиновича председателем правления акционерного общества "Национальная компания "Социально-предпринимательская корпорация "Тобыл";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Палымбетова Болата Абылкасымовича председателем правления акционерного общества "Национальная компания "Социально-предпринимательская корпорация "Каспий";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Дамитова Кадыржана Кабдошевича председателем правления акционерного общества "Национальная компания "Социально-предпринимательская корпорация "Epтic".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