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b229" w14:textId="1b3b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2007 года № 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от 26 июля 2007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регистрации прав на недвижимое имущество"</w:t>
      </w:r>
      <w:r>
        <w:rPr>
          <w:rFonts w:ascii="Times New Roman"/>
          <w:b w:val="false"/>
          <w:i w:val="false"/>
          <w:color w:val="000000"/>
          <w:sz w:val="28"/>
        </w:rPr>
        <w:t xml:space="preserve">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18.07.2011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"Центр по недвижимости по городу Астане" (на праве хозяйственного ведения) путем преобразования в республиканское государственное казенное предприятие "Центр по недвижимости по городу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"Центр по недвижимости по городу Алматы" (на праве хозяйственного ведения) путем преобразования в республиканское государственное казенное предприятие "Центр по недвижимости по городу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предприятие "Центр по недвижимости по Алматинской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республиканское государственное предприятие "Центр по недвижимости по Актюбинской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республиканское государственное предприятие "Центр по недвижимости по Атырауской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республиканское государственное предприятие "Центр по недвижимости по Восточно-Казахстанской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республиканское государственное предприятие "Центр по недвижимости по Жамбылской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республиканское государственное предприятие "Центр по недвижимости по Западно-Казахстанской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республиканское государственное предприятие "Центр по недвижимости по Карагандинской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Карагандинской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республиканское государственное предприятие "Центр по недвижимости по Костанайской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Костанайской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республиканское государственное предприятие "Центр по недвижимости по Кызылординской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Кызылординской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республиканское государственное предприятие "Центр по недвижимости по Мангистауской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Мангистауской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республиканское государственное предприятие "Центр по недвижимости по Павлодарской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Павлодарской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республиканское государственное предприятие "Центр по недвижимости по Северо-Казахстанской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республиканское государственное предприятие "Центр по недвижимости по Южно-Казахстанской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республиканское государственное предприятие "Центр по недвижимости по Акмолинской области" (на праве хозяйственного ведения) путем преобразования в республиканское государственное казенное предприятие "Центр по недвижимости по Акмолинской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предприятий осуществление государственного технического обследования недвижимого имущества.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предприятиями Комитет регистрационной службы Министерства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регистрационной службы Министерства юстиции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уставы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февраля 1997 года N 236 "О мерах по реализации Указа Президента Республики Казахстан, имеющего силу Закона, от 25 декабря 1995 года N 2727" (САПП Республики Казахстан, 1997 г., N 8, ст. 56);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2000 года N 1656 "О внесении изменений и дополнений в постановление Правительства Республики Казахстан от 20 февраля 1997 года N 236" (САПП Республики Казахстан, 2000 г., N 46, ст. 542);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июня 1999 года N 771 "Вопросы Комитета регистрационной службы Министерства юстиции Республики Казахстан" (САПП Республики Казахстан, 1999 г., N 27, ст. 260).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2007 года N 816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29.01.2016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1999 года N 343 "О развитии рынка отдельных видов работ и услуг" (САПП Республики Казахстан, 1999 г., N 11, ст. 105):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 и услуг, выполняемых субъектами рыночных отношений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"Деятельность в области инвентаризации недвижимого имущества":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исключить.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юстиции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"осуществления реализации государственной политики и государственного регулирования деятельности в сфере государственной регистрации и государственного технического обследования недвижимого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регистрационной службы Министерства юстиции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1, 2, 3, 4, 5, 6, 7, 8, 9, 10, 11, 12, 13, 14, 15, 16 после слова "государственное" дополнить словом "казенное".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20.07.2010  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