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c19" w14:textId="1cc7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дополнительной эмиссии акций акционерного общества "Мангистауская распределительная электросетевая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2007 года N 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фондового рынка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акционерного общества "Казахстанский холдинг по управлению государственными активами "Самрук" (далее - холдинг) о выпуске и размещении среди населения Республики Казахстан дополнительной эмиссии акций акционерного общества "Мангистауская распределительная электросетевая компания" (далее - АО "МРЭК") с сохранением в собственности холдинга не менее 75 процентов плюс 1 акция от общего количества акций АО "МРЭК".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бюджетного планирования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в двухмесячный срок совместно с холдингом Плана мероприятий по выпуску и размещений среди населения Республики Казахстан акций АО "МРЭК";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2004 года N 640 "О приватизации государственных пакетов акций некоторых региональных электросетевых компаний"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"Мангистауская распределительная электросетевая компания" в размере 93,78 (девяносто три целых семьдесят восемь сотых) процента от уставного капитала,"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Шукеева У.Е.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