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d2b2" w14:textId="5a9d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24 февраля 2000 года N 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2007 года N 827. Утратило силу постановлением Правительства Республики Казахстан от 28 декабря 2016 года № 887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осуществления оперативной работы и оптимальной эксплуатации специального водного транспорта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февраля 2000 года N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положенности специального водного транспорта,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"Министерство транспорта и коммуникаций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"Морского":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"Атырауское" цифру "1"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"Мангистауское"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"Маломерного":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"Алматинское" и "Атырауское" цифры "2" и "1" соответственно заменить цифрами "1" и "2".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