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8dff" w14:textId="2688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формированию системы оценки рисков безопасности и контроля качества продукции агропромышленного комплекса в соответствии с международными требованиями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2007 года N 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255 Плана мероприятий по исполнению Общенационального плана мероприятий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2007 года N 319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формированию системы оценки рисков безопасности и контроля качества продукции агропромышленного комплекса в соответствии с международными требованиями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Координацию работ по выполнению Плана и контроль за исполнением настоящего постановления возложить на Министерство сельского хозяйства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2007 года N 828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формированию системы оценки рисков безопасности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контроля качества продукции агропромышленного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соответствии с международными требованиями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2871"/>
        <w:gridCol w:w="2635"/>
        <w:gridCol w:w="2069"/>
        <w:gridCol w:w="1476"/>
        <w:gridCol w:w="2608"/>
        <w:gridCol w:w="1855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тенге)*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8 497 353,0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3 143 948,0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агропромышлен-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ХАССП (НАССР)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ХАССП (НАССР)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8 600,0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ХАССП (НАССР)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   - 15 641 300,0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- 4 000 000,0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- 8 497 352,0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- 3 143 948,0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будут уточняться в рамках республиканского бюджета на соответствующий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МИТ       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     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ХАССП (НАССР) - Анализ рисков и критических контрольных точек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