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6850" w14:textId="8a76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2007 года N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2007 года N 829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февраля 2006 года N 117 "О мерах по реализации Указа Президента Республики Казахстан от 28 января 2006 года N 50" (САПП Республики Казахстан, 2006 г., N 7, ст. 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"Казахстанский холдинг по управлению государственными активами "Самрук",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"Вопросы управления АО "Холдинг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"заместители руководителей", "исполнительный директор" заменить словами "первые руководители", "председатель 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"финансов," дополнить словами "энергетики и минеральных ресурсов,".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2006 года N 286 "О мерах по реализации Указа Президента Республики Казахстан от 16 марта 2006 года N 65":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"Фонд устойчивого развития "Қазына",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"Вопросы управления АО "Қазына":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"заместители руководителей" заменить словами "первые руководители";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"индустрии и торговли," дополнить словами "финансов,".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N 1247 "О мерах по реализации Указа Президента Республики Казахстан от 11 декабря 2006 года N 220":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"национальный холдинг "КазАгро",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"Вопросы управления АО "Нацхолдинг "КазАгро":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"представители (со статусом не ниже заместителя первого руководителя)" заменить словами "первые руководители".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N 363 "О создании специализированных советов по вопросам государственного корпоративного управления при Правительстве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специализированных советах по вопросам государственного корпоративного управления при Правительстве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"Организация деятельности советов":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после слов "Премьер-Министр Республики Казахстан" дополнить словами "или его заместитель";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состав Специализированного совета по вопросам развития акционерного общества "Казахстанский холдинг по управлению государственными активами "Самрук" при Правительстве Республики Казахстан", утвержденный указанным постановлением: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   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Бахыта Турлыхановича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Бозумбаева   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Алдабергеновича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"Самрук"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"Самрук"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Мусина Аслана Еспулаевича, Измухамбетова Бактыкожу Салахатдиновича, Дошаева Ергена Николаевича;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ввести в состав Специализированного совета по вопросам развития акционерного общества "Фонд устойчивого развития "Қазына" при Правительстве Республики Казахстан",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Султанова   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Бахыта Турлыхановича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Мусина Аслана Еспулаевича;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ввести в состав Специализированного совета по вопросам развития акционерного общества "Национальный холдинг "КазАгро" при Правительстве Республики Казахстан",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Шукеева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Умирзака Естаевича    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   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Бахыта Турлыхановича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"Оспанов                   - директор Департамента аграрной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Серикович              и стратегии развития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комплекса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"Оспанов                   - директор Департамента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Серикович              развития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аграрной науки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Масимова Карима Кажимкановича, Мусина Аслана Еспулаевича, Айтжанова Дулата Нулиевича;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2007 года N 375 "О мерах по реализации Указа Президента Республики Казахстан от 6 апреля 2007 года N 311":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Меморандуме об основных принципах деятельности АО "Холдинг "Самғау",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"Вопросы управления АО "Холдинг "Самғау":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"представители (со статусом не ниже заместителя первого руководителя)" заменить словами "первые руководители".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