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6fa5" w14:textId="e3d6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составах советов директоров акционерных обществ "Национальная компания "Социально-предпринимательская корпорация "Оңтүстік" и "Национальная компания "Социально-предпринимательская корпорация "Жетісу"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сентября 2007 года N 833.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индустрии и торговли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избрание: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совета директоров акционерного общества "Национальная компания "Социально-предпринимательская корпорация "Оңтүстік" в составе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совета директоров акционерного общества "Национальная компания "Социально-предпринимательская корпорация "Жетісу" в составе согласно приложению 2.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2007 года N 833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директоров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"Национальная компания "Социально-предпринимательская </w:t>
      </w:r>
      <w:r>
        <w:br/>
      </w:r>
      <w:r>
        <w:rPr>
          <w:rFonts w:ascii="Times New Roman"/>
          <w:b/>
          <w:i w:val="false"/>
          <w:color w:val="000000"/>
        </w:rPr>
        <w:t xml:space="preserve">
корпорация "Oңтүстік"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постановлениями Правительства РК от 28.01.2008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315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Едиль Куламкадырович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Садвакасова                - заместитель акима Южно-Казахстанской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Эльдана Макиновна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Иманалиев                  - заместитель акима Жамбылской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Бахытбек Зубайраевич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Жанабаев                   - заместитель акима Кызылординской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Бексары Муратбекович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Мырзахметов 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Исабекович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корпорация "Оңтүстік"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Ташенев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Бахытбек Хакимович  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Махамбетов                 - директор филиала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Аралбаевич             экономической палаты Казахстана "Союз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"Атамекен" по Кызылординской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ответственностью "BEST-Сервис",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независимый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Идрисов                    - президент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Динмухамет Аппазович         "Корпорация Ордабасы", независимый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Палташева                  - директор Алматинского офиса Форума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Мунавара Турсуновна          предпринимателей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независимый директ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2007 года N 833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директоров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"Национальная компания "Социально-предпринимательская </w:t>
      </w:r>
      <w:r>
        <w:br/>
      </w:r>
      <w:r>
        <w:rPr>
          <w:rFonts w:ascii="Times New Roman"/>
          <w:b/>
          <w:i w:val="false"/>
          <w:color w:val="000000"/>
        </w:rPr>
        <w:t xml:space="preserve">
корпорация "Жетісу"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изменениями, внесенными постановлениями Правительства РК от 02.04.2008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315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634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Школьник  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Мукашев                    - первый заместитель акима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Маулен Шопанбаевич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 - генеральный директор группы компаний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Бахытжан Ашимжанович         "Финтекс", член правления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"Союз Атамекен" по городу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Алматы", независимый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Жакиянов                   - генеральный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Жакиянович            ограниченной ответственностью "К 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Талдыкорган", член правления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филиала Национальной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палаты Казахстана "Союз Атамекен"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Алматинской области", независимый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Рахжанов                   - директор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Серикказы Жумагазыулы        ответственностью "Хлебокомбинат", член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правления областного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Национальной экономической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Казахстана "Союз Атамекен"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Алматинской области, независимый директор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 Амандык Габбасович - первый заместитель акима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Султангалиев               - председатель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Султангалиевич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"Социально-предпринимательская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корпорация "Жетісу"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Кадюков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Викторович           государственного имущества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