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7d42" w14:textId="8b07d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20 мая 2004 года N 565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2007 года № 839. Утратило силу постановлением Правительства Республики Казахстан от 29 октября 2014 года № 1143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29.10.2014 </w:t>
      </w:r>
      <w:r>
        <w:rPr>
          <w:rFonts w:ascii="Times New Roman"/>
          <w:b w:val="false"/>
          <w:i w:val="false"/>
          <w:color w:val="ff0000"/>
          <w:sz w:val="28"/>
        </w:rPr>
        <w:t>№ 1143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эффективности управления и контроля за деятельностью акционерных обществ (товариществ с ограниченной ответственностью), контрольные пакеты акций (доли участия) которых принадлежат государству,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мая 2004 года N 565 "Отдельные вопросы осуществления прав владения и пользования государственными пакетами акций и государственными долями участия в товариществах с ограниченной ответственностью, находящимися в республиканской собственности, от имени государства" (САПП Республики Казахстан, 2004 г., N 22, ст. 283)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строку, порядковый номер 9,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"9. Финансовая отчетность            ежегодно, до 15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публичного интереса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(кроме финансовых организаций),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формам, утвержденным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от 23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года N 184, на бумажном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электронном носителях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графу 2 строки, порядковый номер 10,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"Копии планов финансово-хозяйственной деятельности акционерных обществ (товариществ с ограниченной ответственностью), контрольные пакеты акций (доли участия) которых принадлежат государству, за исключением национальных компаний и организаций, в отношении которых Национальный Банк Республики Казахстан и Управление делами Президента Республики Казахстан осуществляют функции субъекта права республиканской государственной собственности, по формам согласно приказу Министра финансов Республики Казахстан от 27 декабря 2005 года N 441, на бумажном и электронном носителях";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дополнить строкой, порядковый номер 10-1,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"10-1. Копии отчетов по      в течение 5 рабочих дней со дня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исполнению планов финансово-       утверждения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хозяйственной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ограниченной ответственностью),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участия) которых принадлежат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государству, за исключением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национальных компаний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Управление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осуществляют функции субъекта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права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формам согласно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от 15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года N 302, на бумажном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электронном носителях                                        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официального опубликования, за исключением подпункта 1) пункта 1 настоящего постановления, который вводится в действие с 1 января 2008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