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f8ee" w14:textId="35bf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100-летия со дня рождения Альжаппара Абишева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2007 года N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N 1465 "О праздновании юбилеев и памятных дат"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100-летия со дня рождения народного писателя Казахстана, видного драматурга Альжаппара Абишева.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2007 года N 846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мероприятий по подготовке и проведению 100-летия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 дня рождения народного писателя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видного драматурга Альжаппара Абишева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93"/>
        <w:gridCol w:w="2973"/>
        <w:gridCol w:w="1533"/>
        <w:gridCol w:w="3293"/>
        <w:gridCol w:w="17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1.   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Альжаппара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15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Альжаппара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мероприятий",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историко-крае-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экспозиций,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Альжаппара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драматическом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театре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спектакля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пьесе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Альжаппара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782,0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