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ee0e4" w14:textId="80ee0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30 июня 2007 года N 549 и от 30 июня 2007 года N 553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сентября 2007 года N 852. Утратило силу постановлением Правительства Республики Казахстан от 17 июля 2018 года № 433.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17.07.2018 </w:t>
      </w:r>
      <w:r>
        <w:rPr>
          <w:rFonts w:ascii="Times New Roman"/>
          <w:b w:val="false"/>
          <w:i w:val="false"/>
          <w:color w:val="ff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549 "О составе Межведомственной комиссии по радиочастотам Республики Казахстан" (САПП Республики Казахстан, 2007 г., N 22, ст. 254):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 по радиочастотам Республики Казахстан, утвержденный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Мынбаева                   - Министра энергетики и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Сауата Мухаметбаевича       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Султанова                  - Министра экономики и бюджетного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Бахыта Турлыхановича        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Измухамбетова Бактыкожу Салахатдиновича, Супруна Виктора Васильевича;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25.04.2016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25.04.2016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Настоящее постановление вводится в действие со дня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