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5081" w14:textId="dc05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в Таможенный кодекс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октября 2007 года N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Проект Закона отозван из Парламента - постановлением Правительства РК от 29 октября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1005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в Таможенный кодекс Республики Казахстан".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Таможенный кодекс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Таможенный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5 апреля 2003 г. (Ведомости Парламента Республики Казахстан, 2003 г., N 7-8, ст. 40; N 15, ст. 139; 2004 г., N 18, ст. 106; 2005 г., N 11, ст. 43; N 21-22, ст. 86; 2006 г., N 3, ст. 22; N 11, ст. 55; N 23, ст. 141; 2007 г., N 1, ст. 3; N 2, ст. 14, 18; N 3, ст. 20; N 4, ст. 33; N 9, ст. 67; N 10, ст. 69,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июля 2007 г. "О внесении изменений и дополнений в некоторые законодательные акты Республики Казахстан по вопросам упрощения таможенных и налоговых процедур", опубликованный в газетах "Егемен Қазақстан" и "Казахстанская правда" 10 августа 2007 г.)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подпункт 7) пункта 1 статьи 316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копию таможенной декларации или заменяющего ее документа страны отправления, заверенную декларантом, на ввозимые товары, кроме иностранной валюты.";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абзац пятый подпункта 1) статьи 383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"копию таможенной декларации или заменяющего ее документа страны отправления, заверенную декларантом, на ввозимые товары, кроме иностранной валюты;".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