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ffb4" w14:textId="3def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специальных транспортных средств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2007 года N 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в коммунальную собственность областей и города Алматы, специальные транспортные средства для департаментов внутренних дел,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внутренних дел Республики Казахстан и акиматами областей и города Алматы, в установленном законодательством порядке, осуществить необходимые организационные мероприятия по приему-передаче специальных транспортных средств, указанных в приложении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октября 2007 года N 865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специальных транспортных средств, передаваемых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коммунальную собственность областей и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Алматы для департаментов внутренних дел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253"/>
        <w:gridCol w:w="933"/>
        <w:gridCol w:w="1893"/>
        <w:gridCol w:w="1613"/>
        <w:gridCol w:w="1153"/>
        <w:gridCol w:w="1393"/>
        <w:gridCol w:w="2153"/>
        <w:gridCol w:w="16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(шасси)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R52247820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2301333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 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R52247812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2301206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Мерседес-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Бенц-818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WDB670353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1N119259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9049640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0483887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158209390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R52247811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2301319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R52247818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2301311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R52249552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2303869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R52247809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2301328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R52249651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2304101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R52249414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2303885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R52247819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2301325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R52247808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2301329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</w:tr>
      <w:tr>
        <w:trPr>
          <w:trHeight w:val="19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R52249427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2303866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R52249415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2303883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R52247810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2301324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R52249442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2303864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R52249418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2303870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R52249416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2303899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 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область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КАМАЗ-43253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XTC43253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R52249550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2303889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