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4ea6" w14:textId="ccf4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жилищного строительства в Республике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августа 2007 года N 383 "О Государственной программе жилищного строительства в Республике Казахстан на 2008-2010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жилищного строительства в Республике Казахстан на 2008-2010 годы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2. Заинтересованным министерствам, а также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исполнение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один раз в полугодие, не позднее 10-го числа месяца, следующего за отчетным полугодием, представлять в Агентство Республики Казахстан по делам строительства и жилищно-коммунального хозяйства аналитическую информацию о ходе реализации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04.08.2010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3. Агентству Республики Казахстан по делам строительства и жилищно-коммунального хозяйства представлять в Правительство Республики Казахстан один раз в полугодие, не позднее 25-го числа месяца, следующего за отчетным полугодием, сводную информацию о выполнении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04.08.2010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 Контроль за исполнением настоящего постановления возложить на Агентство Республики Казахстан по делам строительства и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04.08.2010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2007 года N 867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реализации Государственной программы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строительства в Республике Казахстан на 2008-2010 годы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с изменениями, внесенными постановлениями Правительства РК от 30.07.2008 </w:t>
      </w:r>
      <w:r>
        <w:rPr>
          <w:rFonts w:ascii="Times New Roman"/>
          <w:b w:val="false"/>
          <w:i w:val="false"/>
          <w:color w:val="ff0000"/>
          <w:sz w:val="28"/>
        </w:rPr>
        <w:t>N 722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15.05.2009 </w:t>
      </w:r>
      <w:r>
        <w:rPr>
          <w:rFonts w:ascii="Times New Roman"/>
          <w:b w:val="false"/>
          <w:i w:val="false"/>
          <w:color w:val="ff0000"/>
          <w:sz w:val="28"/>
        </w:rPr>
        <w:t>N 731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04.08.2010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31.12.2010 </w:t>
      </w:r>
      <w:r>
        <w:rPr>
          <w:rFonts w:ascii="Times New Roman"/>
          <w:b w:val="false"/>
          <w:i w:val="false"/>
          <w:color w:val="ff0000"/>
          <w:sz w:val="28"/>
        </w:rPr>
        <w:t>№ 1496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"/>
        <w:gridCol w:w="2933"/>
        <w:gridCol w:w="2673"/>
        <w:gridCol w:w="1833"/>
        <w:gridCol w:w="1473"/>
        <w:gridCol w:w="2673"/>
        <w:gridCol w:w="1513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Организационные мероприятия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жилья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жилья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арендной платы, взимаемой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арендных домах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МИТ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и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зать 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АДС и ЖКХ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застройщиками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АДС и ЖКХ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бюджета: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МФ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нулевой 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(интересы)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7,9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9,3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нулевой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ставке 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(интересы)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строящихся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24,8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8,3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8,3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арендных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акиматах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29,101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8,734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10,767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90,487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29,905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30,108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30,474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5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9,960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- 5,0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4,960 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818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млрд.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млрд.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млрд.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0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города-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млрд.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млрд.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млрд. 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бальной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КИК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1.12-1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711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опубликовы-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АДС и ЖКХ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Совершенствование системы ипотечного кредитования </w:t>
            </w:r>
          </w:p>
        </w:tc>
      </w:tr>
      <w:tr>
        <w:trPr>
          <w:trHeight w:val="1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30.07.2008 N 722) </w:t>
            </w:r>
          </w:p>
        </w:tc>
      </w:tr>
      <w:tr>
        <w:trPr>
          <w:trHeight w:val="1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30.07.2008 N 722) 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30.07.2008 N 722) </w:t>
            </w:r>
          </w:p>
        </w:tc>
      </w:tr>
      <w:tr>
        <w:trPr>
          <w:trHeight w:val="16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СПК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в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Развитие системы жилищных строительных сбережений </w:t>
            </w:r>
          </w:p>
        </w:tc>
      </w:tr>
      <w:tr>
        <w:trPr>
          <w:trHeight w:val="18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 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млрд.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600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900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800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7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млрд. тенге,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 - 23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560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277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163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7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пакетов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"ЖССБК"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МЮ, 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Информационно-разъяснительное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жилищного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на 2008-2010 годы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телевиде-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радио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АЗР, КИК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разъяснений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 и ЖКХ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ресурсе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ЖКХ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гаются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277,338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106,658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86,817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83,863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расшифровка аббревиатур: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МИТ    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 - Министерство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 - Министерство труда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 - Агентство Республики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     - Агентство Республики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КИК     - акционерное общество "Казахстанская ипотечная компания";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ЖССБ    - акционерное общество "Жилищный строительный сберегательный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КФГИК   - акционерное общество "Казахстанский фонд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ипотечных кредитов";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    - Министерство экономического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 "Самрук-Қазына" - акционерное общество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благосостояния "Самрук-Қазына".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