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e3e7" w14:textId="06de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6 октября 1998 года N 1010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2007 года N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системы государственного управления Республики Казахстан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октября 1998 года N 1010 "О нормативах численности руководящих и других работников государственных органов".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