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7b45" w14:textId="caf7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составах советов директоров акционерных обществ "Национальная компания "Социально-предпринимательская корпорация "Каспий", "Национальная компания "Социально-предпринимательская корпорация "Тобол" и "Национальная компания "Социально-предпринимательская корпорация "Epтic"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2007 года N 874. Утратило силу постановлением Правительства Республики Казахстан от 29 апреля 2009 года N 598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29.04.2009 N 598.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индустрии и торговли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избрание: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совета директоров акционерного общества "Национальная компания "Социально-предпринимательская корпорация "Каспий" в составе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совета директоров акционерного общества "Национальная компания "Социально-предпринимательская корпорация "Тобол" в составе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совета директоров акционерного общества "Национальная компания "Социально-предпринимательская корпорация "Epтic" в составе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октября 2007 года N 874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совета директоров акционерного общества "Национальная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компания "Социально-предпринимательская корпорация "Каспий"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с изменениями, внесенными постановлениями Правительства Республики Казахстан от 28 января 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71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634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Косунов Алмас Олжабаевич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Абдрахманов               - заместитель акима Мангистауской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Маулетжанович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Енсегенов                 - заместитель акима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Сарсенбай Курманович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Кульсарин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Уразгали Шарипович          геологии и недропользования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Палымбетов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Абылкасымович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"Социально-предпринимательская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корпорация "Каспий"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Ташенов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Бахытбек Хакимович          государственного имущества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приватизации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  - генеральный директор товарищества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Аманкулович         ограниченной ответственностью "Бурган",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член правления областного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Национальной экономической палаты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Казахстана "Союз "Атамекен"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Атырауской области, независимый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Шоканаев                  - президент группы компании "Танеко",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Есет Танбаевич              член правления областного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Национальной экономической палаты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Казахстана "Союз "Атамекен"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Мангистауской области, независимый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Каюпов                    - первый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Рамазан Мирманович         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ответственностью "Хазар Мунай",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независимый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октября 2007 года N 874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совета директоров акционерного общества "Национальная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компания "Социально-предпринимательская корпорация "Тобол"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с изменениями, внесенными постановлениями Правительства РК от 28.01.2008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71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315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634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Косунов Алмас Олжабаевич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Сагиев                    - заместитель акима Костанайской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Гани Токтамысович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Балахонцев                - заместитель акима Северо-Казахстанской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Николаевич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Мамытбеков                - заместитель Руководителя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Асылжан Сарыбаевич         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Толибаев  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Еркинович    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"Социально-предпринимательская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корпорация "Тобол"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Баймуратов                -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Уразгельдиевич        акционерного общества "Баян Сулу",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независимый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Подчиненов                - первый заместитель генерального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Николаевич           директора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ответственностью "Иволга Холдинг",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независимый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Селиванов                 - генеральный директор товарищества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Павел Геннадьевич           ограниченной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"Масло-Дел", независимый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Утепов                    -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Эдуард Карлович             государственного имущества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приватизации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октября 2007 года N 874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совета директоров акционерного общества "Национальная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компания "Социально-предпринимательская корпорация "Epтic"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с изменениями, внесенными постановлениями Правительства РК от 28.01.2008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71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315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634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Косунов Алмас Олжабаевич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Барлыбаев                 - член правления областного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Хаилангович           Национальной экономической палаты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Казахстана "Союз Атамекен" по городу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Павлодар, президент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общества "Сүт", независимый директор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Бочин                     - заместитель акима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Захарович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Бергенев                  - первый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Адылгазы Садвакасович       Восточно-Казахстанской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Ужкенов                   - председатель Комитета геологии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Булат Султанович            недропользования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Дамитов   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Кадыржан Кабдошевич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"Социально-предпринимательская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корпорация "Epтic"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Кадюков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Викторович          государственного имущества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приватизации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Турганалиев               -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Елтинжал Рахматуллаевич     акционерного общества Страховая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компания "Номад Иншуранс", член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правления областного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Национальной экономической палаты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Казахстана "Союз "Атамекен"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Павлодарской области, независимый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Мандиев                   - 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Оразбекович           "Азия-Авто", независимый директор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