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0982" w14:textId="8e70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25 декабря 2000 года N 530"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2007 года N 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25 декабря 2000 года N 530".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25 декабря 2000 года N 530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25 декабря 2000 года N 530 "Об образовании Государственной комиссии по контролю за ходом строительства нового центра города Астаны" (САПП Республики Казахстан, 2000 г., N 56, ст. 620; 2002 г., N 6, ст. 36; 2003 г., N 34, ст. 332; 2006 г., N 48, ст. 507; 2007 г., N 10, ст. 114)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Государственной комиссии по контролю за ходом строительства нового центра города Астаны, образованной вышеназванным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Султанова                    - 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Бахыта Турлыхановича          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Супруна В.В.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