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42e5" w14:textId="de04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2004 года N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2007 года N 893. Утратило силу постановлением Правительства Республики Казахстан от 3 июля 2010 года N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2004 года N 751 "О создании Межведомственной комиссии по вопросам обеспечения информационной безопасности" (САПП Республики Казахстан, 2004 г., N 27, ст. 353)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Межведомственной комиссии по вопросам обеспечения информационной безопасности,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Кусаинова 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Апсеметовича          планирования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Хисамутдинова              - заместителя директора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Ильдара Ибрагимовича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Богушевича Владимира Георгиевича, Сапарбаева Бердибека Машбековича.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