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a9029" w14:textId="0ba90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административных границ Ордабасинского и Сайрамского районов Южно-Казахстанской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октября 2007 года N 903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13 </w:t>
      </w:r>
      <w:r>
        <w:rPr>
          <w:rFonts w:ascii="Times New Roman"/>
          <w:b w:val="false"/>
          <w:i w:val="false"/>
          <w:color w:val="000000"/>
          <w:sz w:val="28"/>
        </w:rPr>
        <w:t xml:space="preserve">Земельного кодекса Республики Казахстан от 20 июня 2003 года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Согласиться с предложением областного маслихата и акимата Южно-Казахстанской области об изменении административных границ Ордабасинского и Сайрамского районов, путем включения в границы Ордабасинского района 267 гектаров земли, передаваемых из дачного массива Шубарсу Кайнарбулакского сельского округа Сайрамского района, и включения в границы Сайрамского района 264,65 гектаров земли, передаваемых из сельского округа Бадам Ордабасинского района.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официального опубликования.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