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e8d3" w14:textId="c77e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2007 года N 904.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1998 года N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 (САПП Республики Казахстан, 1998 г., N 48, ст. 437):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Шукеева                    - Заместителя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Умирзака Естаевича          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Сапарбаева                 - Министра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Бердибека Машбековича       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Кусаинова                  - вице-министра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Марата Апсеметовича   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Турганова                  - вице-министра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Дуйсенбая Нурбаевича        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вывести из указанного состава: Мусина Аслана Еспулаевича, Карагусову Гульжану Джанпеисовну, Супруна Виктора Васильевича, Саткалиева Алмасадама Майдановича.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