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2ec4" w14:textId="b162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23 апреля 2005 года N 1560"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2007 года N 906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 Указ Президента Республики Казахстан от 23 апреля 2005 года N 1560".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23 апреля 2005 года N 1560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23 апреля 2005 года N 1560 "Об образовании Совета предпринимателей при Президенте Республики Казахстан" (САПП Республики Казахстан, 2005 г., N 17, ст. 199; 2006 г., N 18, ст. 166; 2007 г., N 13, ст. 145)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Совета предпринимателей при Президенте Республики Казахстан, утвержденный названным Указом: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Бозумбаева              - председателя правления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Каната Алдабергеновича    общества "Казахстанский холдинг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управлению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активами "Самрук"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Кожасбай                - президента Торгово-промышленной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Ерлана Садуакасовича      палаты Казахстана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Султанова               - Министра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Бахыта Турлыхановича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Сапарбаева              - Министра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Бердибека Машбековича     населения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Шукеева                 - Заместителя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Умирзака Естаевича       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      вывести из состава указанного Совета Карагусову Гульжан Джанпеисовну, Мусина Аслана Еспулаевича, Мынбаева Сауата Мухаметбаевича.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