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9ac3" w14:textId="36b9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марта 2006 года N 149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2007 года N 908. Утратило силу постановлением Правительства Республики Казахстан от 13 июля 2009 года N 1060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постановлением Правительства РК от 13.07.2009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марта 2006 года N 149 "Об утверждении Программы первоочередных мер на 2006-2008 годы по реализации Концепции устойчивого развития агропромышленного комплекса Республики Казахстан на 2006-2010 годы" (САПП Республики Казахстан, 2006 г., N 8, ст. 69)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первоочередных мер на 2006-2008 годы по реализации Концепции устойчивого развития агропромышленного комплекса Республики Казахстан на 2006-2010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аббревиатуры "РГП" и "ДГП" заменить аббревиатурой "ТОО";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"Задачи"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"развитие рыбоводства и рыбной промышленности";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"Введение":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слова "сельского" дополнить словами "и рыбного";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после слова "сельскохозяйственной" дополнить словами "и рыбной";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"и постановлением Правительства Республики Казахстан от 30 июня 2005 г. N 654 утвержден План мероприятий по ее реализации"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"Современное состояние экономики агропромышленного комплекса":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 внешней торговле рыбой и рыбной продукцией импорт превышает экспорт в физическом объеме. Вместе с тем, рыночная стоимость экспортного портфеля больше.";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подраздела "В животноводстве" дополнить подразделом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рыбном хозяйстве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рыбохозяйственных водоемов, без учета Каспийского моря составляет порядка 3 млн. гектаров. Общий вылов рыбы в водоемах республики в 2006 году составлял 41773,9 тыс. тонн при лимите 49754,6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Ежегодный выпуск молоди и личинок рыб в рамках государственного заказа достигает 194,02 млн. штук, в том числе более 6,0 млн. молоди осетровых в Каспийское море.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республику рыба и рыбная продукция поступает из 35 зарубежных стран. К основным поставщикам рыбы относятся Россия, Норвегия и Латвия.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 рыбы и рыбной продукции за последние пять лет, как по объему, так и по стоимости был самым высоким в 2006 году и достигал соответственно 44,1 тыс. тонн и 31,6 млн. долларов США, против 34,7 тыс. тонн и 16,0 млн. долларов США по сравнению с 2001 годом. Основной объем завозимой продукции в 2006 году приходился на океаническую (мороженную готовую и консервированную) рыбу.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переработка рыбы и производство рыбной продукции осуществляется на 58 предприятиях республики. К основным видам производства рыбной продукции относятся: консервы и пресервы рыбные, филе рыбное, рыба мороженая, рыба копченая, вяленая и другая рыбная продукция.";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 "Цели и задачи Программы первоочередных мер на 2006-2008 годы по реализации Концепции устойчивого развития агропромышленного комплекса Республики Казахстан на 2006-2010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"развитие системы совместного производства, заготовки, сбыта, переработки, хранения, транспортировки сельскохозяйственной продукции, снабжения товарно-материальными ценностями и оптовой торговли сельскохозяйственной продукции;";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"ускоренное развитие сельскохозяйственного производства путем индустриализации отраслей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рыбоводства и рыбной промышленности.";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"Пути и механизмы реализации первоочередных мер":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§1.1. "Региональная специализация в земледелии на основе соблюдения научно-обоснованных агротехнологий":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"Проблемы"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"сокращение площадей виноградных насаждений и производства посадочного материала высококачественных и высокопродуктивных сортов винограда";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семнадцатый "строительство маслоэкстрационного завода;"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восемнадцатый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"строительство завода по производству биодизеля;";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"восстановление (реконструкция) старых и закладка новых площадей виноградников;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отечественной винодельческой продукции за счет улучшения ее качества и ассортимента, снижения издержек производства и цен.";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§1.5 "Качественный рост технической оснащенности производства и переработки растениеводческой продукции":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"Повышении технической оснащенности производства и переработки продукции растениеводства":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"импорт современной сельскохозяйственной техники, имеющей сертификат соответствия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§1.6. "Формирование вертикально и горизонтально интегрированных производств на основе кластерных приоритетов растениеводческой продукции":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"Зерноперерабатывающем кластере в Акмолинской, Костанайской и Северо-Казахстанской областях":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четырнадцатый "строительство мельничного комплекса в г. Актау;" и пятнадцатый "приобретение ТОО "Астык Коймалары" комплекса хранения зерна на Хлебной базе N 2;"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"строительство приемных зерновых терминалов в портах Баку (Азербайджан), Амирабад (Иран) и Поти (Грузия), а также мельничных комплексов в портах Баку (Азербайджан) и Поти (Грузия).";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"Плодоовощном кластере в Алматинской, Жамбылской и Южно-Казахстанской областях":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слова "плодопитомников" дополнить словами ", виноградных питомников";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после слов "плодоовощной продукции" дополнить словами "и винограда";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после слов "плодоовощных культур" дополнить словами "и винограда;";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местными исполнительными органами совместно с научными организациями регионов инвентаризации существующих площадей виноградных насаждений для дальнейшего учета при планировании мероприятий (в том числе финансирования) региональных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"Кластере "Текстильная промышленность" в Южно-Казахстанской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девятый, десятый,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отечественного сертификационного центра по экспертизе качества хлопка-волокна;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хлопкоперерабатывающего предприятия, акции которого в последующем будут переданы сельхозтоваропроизводителям;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завода по производству сортового семенного материала хлопчатника.";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"строительство транспортно-логистического терминала на территории Южно-Казахстанской области."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§1.9. "Финансовое обеспечение мероприятий по развитию производства и переработки продукции растениеводства":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11. "Финансовое обеспечение*":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а) в графе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г)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"9700,0" заменить цифрами "12805,0";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"1000,0" заменить цифрами "996,3";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"1000,2" заменить цифрами "800,0";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5 цифры "1000,0" и "1000,0"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3 цифры "250,7" заменить цифрами "131,3";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номер,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отечественного сертификационного центра по экспертизе качества хлопка-волокна и возмещение стоимости экспертизы качества хлопка-волокна";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"Строительство завода по производству сортового семенного материала хлопчатника";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"700,0"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"Улучшение материально-технической базы зернового терминала в порте Актау путем увеличения уставного капитала АО "Ак Бидай-Терминал";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цифрами "280,0";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параграфа §2.3 "Формирование вертикально и горизонтально интегрированных производств на основе кластерных приоритетов в животноводстве и в рыбном хозяйстве" слова "и в рыбном хозяйстве"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"Рыбный кластер в Атырауской области"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параграфом §2.3-1.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"§2.3-1. Рыбоводство, рыбная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2.3-1.1. Рыбоводство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пробелы в законодательстве в области развития товарного рыбоводства, как одного из перспективных направлений увеличения рыбных ресурсов и использования водоемов местного значения для искусственного выращивания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себестоимость рыбопосадочного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ставки таможенных пошлин при ввозе рыбопосадочного материала (личинок, молоди рыб и других) и кормовых организмов, на территорию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достаточных мощностей для развития товарного рыбоводства;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стоимость специализированных кормов, удобрений, лечебных препаратов, электроэнергии, использования водных ресурсов и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мер государственной поддержки товарного рыбоводства;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рентабельность производства товарной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себестоимость рыбной продукции из-за значительных потерь при ранних этапах выращивания товарной рыбы.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государственной поддержки развитию товарного рыбоводства.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 в области развития товарного рыбоводства как одного из перспективных направлений увеличения рыбных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государственной монополии на переработку и реализацию икры осетровых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50-процентное субсидирование озерно-товарных, прудовых и других рыбоводных хозяйств для приобретения рыбопосадочного материала и корма;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предприятия по производству рыбных кормов, рыбоводного оборудования и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технико-экономического обоснования и проведение капитального ремонта основных средств Капчагайского водохранилища, Майбалыкского, Петропавловского и Камышлыбашского рыбопитомников.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нормативно-правовой базы в соответствие с требованиями современных технологий по искусственному выращиванию товарной рыбы и аквакультуры;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 2009 году 50 индустриальных, озерно-товарных, прудовых, бассейновых, садковых и других товарных рыбоводных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капитального ремонта мощностей предприятий воспроизводственного комплекса для создания условий по обеспечению посадочным материалом потребности товарных рыбоводных хозяйств в соответствии со схемой акклиматизации и зарыбления;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улов товарной рыбы от товарных рыбоводных хозяйств будет доведен до 300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2.3-1.2. Рыбная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маркетинговых исследований в сфере производства, недостаточная информация по потенциальному спросу (потребности) на рыбу и рыбную продукцию по видам, по областям, безопасности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требуют исследования вопросы маркетинга на внутреннем и внешнем рынках, доступ на рынок конкурентно-способных товаров с высокой добавленной стоимостью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выявлены факторы, влияющие на ценообразование, рентабельность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рыбоперерабатывающих предприятий, их ассортимент и конкурентоспособность видов рыбной продукции, представленных на рынке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объем и ассортимент основных видов выпускаемой в стране продукции, ее несоответствие современным стандартам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почти 100 %-ый моральный и физический износ добывающего и перерабатывающего оборудования, особенно глубокой переработки, применение устаревших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выраженная сырьевая направленность экспорта рыбной продукции, выражающаяся в экспорте свежемороженой непереработанной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морского рыбодобывающего флота;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протяжении последних 5 лет отсутствует промысел кильки, сельди, кефали;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разрыв экономических связей предприятий добывающего и перерабатывающего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механизма определения ставок плат за пользование животным миром.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государственной поддержки развитию частного предпринимательства в области переработки рыбной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в области развития рыбной промышленности, с целью ее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возможности применения и рационального использования шкур, мяса и жира взрослых тюленей и белька;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правовой и экономической грамотности пользователей рыбными ресурсами, не пользующихся предоставленными государством льготами и преференциями;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механизма утверждения ставок плат за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республиканской выставки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проработка вопроса реализации инвестиционного проекта, направленного на закуп, переработку и реализацию рыбной продукции в Аральском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контроля за переработкой и оборотом водных биологических ресурсов и продукции из них, особенно осетровых видов рыб, включая налоговый и таможенный режимы.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инвестиционной привлекательности рыбоводства и перерабатывающей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конкурентоспособности казахстанской рыбной продукции на мировом рынке и формирование "Казахстанского брэнда" на рыбную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2.3-1.3. Развитие научного потенциала и образования в сфере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квалифицированных специалистов с высшим образованием, техническим и профессиональным образованием. По мере развития рыбной отрасли, возрастет потребность в специалистах высшего образования, технического и профессионального образования (среднего звена), задействованных в рыбном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новых разработанных методик в области товарного рыбоводства;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материально-техническая база государственных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научного и образовательного потенциала и научно-методического обеспечения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проведение совместных с другими прикаспийскими государствами исследований по оценке состояния осетровых рыб и других морских биоресурсов;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государственного образовательного заказа по специальностям рыбохозяйственных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и переподготовки кадров рыбного хозяйства в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проведения научных исследований на рыбохозяйственных водоемах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учебной и научно-методической литературы по рыбному хозяйству и сборника нормативных правовых актов в области рыбного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учебных пособий по товарному рыбоводству и рыбной промышленности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и переподготовка кадров в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образовательного гранта по специальностям рыбохозяйственной отрасли и создание рыбохозяйственных факультетов в высших учебных заведениях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2.3-1.4. Рыбный кластер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неудовлетворительное состояние рыболовного флота, материально-технической базы рыбоперерабатывающей отрасли, отсутствие современных технологий переработки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закупочная цена на частиковые рыбы из-за слабой развитости перерабатывающих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краткосрочный характер закрепления рыбохозяйственных участков за рыбохозяйственными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работы по охране и воспроизводству рыбных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добывающих и перерабатывающих мощностей для сельди, кефали, килек и морского тюленя (морского рыболовства);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взаимодействие потенциальных участников кластера и низкий уровень их информированности о выгодах и преимуществах кластерного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развитие консервного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значительная доля экспорта свежемороженой рыбной продукции, а также продукции неглубокой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показатель потребления рыбной продукции на душу населения - 3,8 кг по сравнению с нормой потребления - 14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обеспеченность квалифицированными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конкурентоспособного рыбного кластера в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потребности внутреннего рынка и наращивание экспорта рыбной продукции на основе развития высокопродуктивного товарного рыбоводства.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добычи рыбных ресурсов, в том числе кильки и других частиковых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высоких технологий в области выпуска консервированной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производства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альтернативных, конкурентоспособных методов производства рыбной продукции на перспективных водоемах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маркетинга рыбной продукции и облегчение доступа рыбаков и переработчиков рыбы к рынкам сбыта;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промысловой численности ценных видов рыб на водоемах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в рыбную отрасль, а также улучшение ситуации с охраной и воспроизводством рыбных ресурсов путем закрепления рыбохозяйственных водоемов (участков) за пользователями на долгосрочной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добычи и переработки рыбы, тюленей с дальнейшей их переработкой, расширение возможности развития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экспорта продукции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теневого оборота, увеличение налоговых поступлений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показателя потребления рыбы и рыбной продукции на душу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доходности отрасли и уровня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состояния охраны и воспроизводства рыбных ресурсов.";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§3.2 "Финансовое обеспечение мероприятий по развитию сельхозмашиностроения":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24. "Финансовое обеспечение*":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"2007 год", "2008 год" строки, порядковый номер 1, цифры "900,0" и "1500,0"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"2007 год" строки, порядковый номер 2, цифры "100,0"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"Мероприятие"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"2007 год" цифры "63,3" заменить цифрами "217,6";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4, 5, следующего содержания.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"4. Возмещение ставки вознаграждения    -    158,2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(интереса)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Разработка мер по созданию и        -     -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эффективному функционированию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головных проектно-конструкторских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бюро по разработке 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по приоритетным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сельхозмашиностроения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"2007 год", строки "Итого" цифры "1063,3" заменить цифрами "375,8";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§4.2 "Система заготовки сельскохозяйственной продукции":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"стимулирование объединения сельхозформирований путем льготного кредитования сельских потребительских кооперативов, хозяйственных товариществ, акционерных обществ, производственных кооперативов по совместному производству, заготовке, хранению, переработке, сбыту, транспортировке сельхозпродукции, снабжению сельхозтоваропроизводителей товарно-материальными ценностями, а также по оказанию других сервисных услуг, оснащенных специализированной техникой, холодильным и специализированным оборудованием;";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"кооперация интересов переработчиков и производителей сырья для удовлетворения их потребностей в сбыте, хранении, переработке, транспортировке сельхозпродукции, снабжении товарно-материальными ценностями на коммерческой и некоммерческой основе;";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§4.4. "Финансовая и страховая инфраструктура АПК":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"Система зерновых расписок":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"внедрение электронной системы учета зерновых расписок в режиме он-лайн"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"Сельское микрокредитование":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"Проблемы":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"отсутствие концептуального подхода к развитию системы микрокредитования сельского населения;"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§4.6. "Научное и кадровое обеспечение отраслей АПК":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"Проблемы":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"необоснованное участие научных организаций в производственной сфере, где работает конкурентный сектор, что создает условия для отвлечения бюджетных средств, предназначенных на научные исследования, на неспецифические производственные цели;"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"несоответствие условий для проведения научно-исследовательских опытно-конструкторских работ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развитие системы информационно-библиографического обеспечения научно-исследовательских и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обеспеченность научно-исследовательских организаций и высших учебных заведений аграрного профиля квалифицированными научными кадрами, тенденция старения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социальная защищенность ученых.";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"ограничение участия научных организаций в производственном процессе конкурентного сектора путем внесения соответствующих изменений в их Уставы;"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§4.7. "Финансовое обеспечение мероприятий по развитию обслуживающей инфраструктуры и систем оценки безопасности и качества продукции":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25. "Финансовое обеспечение*":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"Оснащение лаборатории по оценке качества испытываемых сортов сельскохозяйственных культур";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"500,0"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2, строки, порядковый номер 15,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"Стимулирование объединения сельхозформирований путем льготного кредитования сельских потребительских кооперативов, хозяйственных товариществ, акционерных обществ, производственных кооперативов по совместному производству, заготовке, хранению, переработке, сбыту, транспортировке сельхозпродукции, а также по оказанию других сервисных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28 цифры "4507,0" заменить цифрами "2360,5";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4, строки, порядковый номер 30 цифры "65,0"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4, строки, порядковый номер 31 цифры "200,0" заменить цифрами "50,0";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4, строки, порядковый номер 32 цифры "2240,7" заменить цифрами "550,5";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4, строки, порядковый номер 33 цифры "0,6" заменить цифрами "0,63";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4, строки, порядковый номер 35 цифры "30,0"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4, 5, строки "Итого" цифры "54781,8" и "66968,7" заменить соответственно цифрами "50091,63" и "66943,7";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7. "План мероприятий по реализации Программы первоочередных мер на 2006-2008 годы по реализации Концепции устойчивого развития агропромышленного комплекса Республики Казахстан на 2006-2010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аббревиатуры "РГП" и "ДГП" заменить аббревиатурой "ТОО";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1.18, 1.21,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"Строительство завода по производству биодизеля";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"819,0";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9 дополнить словами "и другие источники";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1.22-1, 1.22-2,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093"/>
        <w:gridCol w:w="2073"/>
        <w:gridCol w:w="1673"/>
        <w:gridCol w:w="1653"/>
        <w:gridCol w:w="413"/>
        <w:gridCol w:w="373"/>
        <w:gridCol w:w="333"/>
        <w:gridCol w:w="1293"/>
      </w:tblGrid>
      <w:tr>
        <w:trPr>
          <w:trHeight w:val="21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сфере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4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растений, включенных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селекционных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допущенных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признанных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1.24,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7, строки, порядковый номер 1.32 дополнить цифрами "12805,0";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7, строки, порядковый номер 1.33 дополнить цифрами "158,2";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1.39, 1.42,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2, строки, порядковый номер 1.43 слова "и мельничного комплекса"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1.46,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2, строки, порядковый номер 1.47,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"Улучшение материально-технической базы зернового терминала в порте Актау путем увеличения уставного капитала АО "Ак Бидай-Терминал";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порядковый номер 1.48,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1.50-1,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739"/>
        <w:gridCol w:w="2082"/>
        <w:gridCol w:w="1494"/>
        <w:gridCol w:w="1474"/>
        <w:gridCol w:w="439"/>
        <w:gridCol w:w="1109"/>
        <w:gridCol w:w="439"/>
        <w:gridCol w:w="585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заводов по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Шамалган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района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Шелек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1.54,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1.57: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"Возмещение стоимости экспертизы качества хлопка-волокна";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"253,7";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2, строки, порядковый номер 1.59,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"Строительство завода по производству сортового семенного материала хлопчатника";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1.61,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2-1 и строками, порядковые номера 2-1.1, 2-1.2, 2-1.3, 2-1.4, 2-1.5, 2-1.6, 2-1.7, 2-1.8,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 Рыбоводство, рыбная промышленность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53"/>
        <w:gridCol w:w="1513"/>
        <w:gridCol w:w="1693"/>
        <w:gridCol w:w="1513"/>
        <w:gridCol w:w="193"/>
        <w:gridCol w:w="173"/>
        <w:gridCol w:w="193"/>
        <w:gridCol w:w="1573"/>
      </w:tblGrid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предприятия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рыбных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кормов, рыбоводного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инвентаря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и 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применению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жира, мяса и шкур тюленей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и других целях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зональных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 пользователей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представителями МСХ,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МИТ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разъяснения налоговой,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таможенной,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кредитной 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занятых в рыбной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выставки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проекта, направленного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закуп, переработку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рыбной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Аральском регионе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переработкой и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продукции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них, особенно осетровых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Каспийского моря,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налоговый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режимы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заказа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рыбохозяйственных отраслей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хозяйства в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3.6: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цифрами "217,6";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3.6-1, 3.6-2, 3.6-3,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3"/>
        <w:gridCol w:w="1533"/>
        <w:gridCol w:w="1693"/>
        <w:gridCol w:w="1513"/>
        <w:gridCol w:w="193"/>
        <w:gridCol w:w="193"/>
        <w:gridCol w:w="196"/>
        <w:gridCol w:w="15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эффективному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функционированию 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проектно-конструкторских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по разработке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производства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 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сельхозмашиностроения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созданию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центров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эксплуатации,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зарубежной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техники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21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издать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по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машин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механизации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продукции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2, строки, порядковый номер 4.17,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"Оснащение лаборатории по оценке качества испытываемых сортов сельскохозяйственных культур";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4.20-1,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201"/>
        <w:gridCol w:w="1413"/>
        <w:gridCol w:w="1667"/>
        <w:gridCol w:w="1432"/>
        <w:gridCol w:w="391"/>
        <w:gridCol w:w="448"/>
        <w:gridCol w:w="429"/>
        <w:gridCol w:w="1502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20-1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зерна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тарифного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обеспечения перехода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управления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ИСО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2, строки, порядковый номер 4.21,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"Стимулирование объединения сельхозформирований путем льготного кредитования сельских потребительских кооперативов, хозяйственных товариществ, акционерных обществ, производственных кооперативов по совместному производству, заготовке, хранению, переработке, сбыту, транспортировке сельхозпродукции, снабжению сельхозтоваропроизводителей товарно-материальными ценностями, а также по оказанию других сервисных услуг, оснащенных специализированной техникой, холодильным и специализированным оборудованием";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4.27-1, 4.27-2,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4535"/>
        <w:gridCol w:w="1204"/>
        <w:gridCol w:w="2543"/>
        <w:gridCol w:w="1458"/>
        <w:gridCol w:w="409"/>
        <w:gridCol w:w="447"/>
        <w:gridCol w:w="409"/>
        <w:gridCol w:w="1478"/>
      </w:tblGrid>
      <w:tr>
        <w:trPr>
          <w:trHeight w:val="23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27-1 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биржевой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биржах,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их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27-2 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азиатской ассоциации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муки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строки, порядковые номера 4.31, 4.41 и 4.52,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4, строки, порядковый номер 5.17,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МФ, МСХ, акимы областей";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5.18,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463"/>
        <w:gridCol w:w="1219"/>
        <w:gridCol w:w="2557"/>
        <w:gridCol w:w="1618"/>
        <w:gridCol w:w="376"/>
        <w:gridCol w:w="452"/>
        <w:gridCol w:w="471"/>
        <w:gridCol w:w="1475"/>
      </w:tblGrid>
      <w:tr>
        <w:trPr>
          <w:trHeight w:val="14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единых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упаковке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экспортной продукции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7, строки "Всего" цифры "126218,2" заменить цифрами "98885,6";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7, строки "в т.ч. республиканский бюджет" цифры "119188,5" заменить цифрами "98878,6";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сноске к разделу 7 слова "Итоговые суммы приведены в соответствии с Планом мероприятий по реализации Концепции устойчивого развития агропромышленного комплекса Республики Казахстан на 2006-2010 годы, утвержденным постановлением Правительства от 30 июня 2005 года N 654"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(расшифровка аббревиатур):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"ДТП НИИ ВХ     Дочернее государственное предприятие "Научно-исследовательский институт водного хозяйства" заменить словами "ТОО НИИ ВХ    ТОО "Научно-исследовательский институт водного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"ДТП НИИ хлопководства     Дочернее государственное предприятие "Научно-исследовательский институт хлопководства" заменить словами "ТОО НИИ хлопководства      ТОО "Научно-исследовательский институт хлопководства";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"МЭБП     Министерство экономики и бюджетного планирования Республики Казахстан"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"МЮ 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   Министерство внутренних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"РГП НПЦЗХ Республиканское государственное предприятие "Научно-производственный центр зернового хозяйства им. А.И. Бараева" заменить словами "ТОО НПЦЗХ ТОО "Научно-производственный центр зернового хозяйства им. А.И. Бараева";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"РГП РХ Республиканское государственное предприятие "Научно-производственный центр рыбного хозяйства" заменить словами "ТОО РХ ТОО "Научно-производственный центр рыбного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"РГП Юго-Западный научно-производственный центр сельского хозяйства Республиканское государственное предприятие "Юго-Западный научно-производственный центр сельского хозяйства" заменить словами "ТОО "Юго-Западный научно-производственный центр сельского хозяйства Товарищество с ограниченной ответственностью "Юго-Западный научно-производственный центр сельского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"РГП Республиканское государственное предприятие"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2007 года N 908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1997 года N 1817 "О Стратегии развития сельского хозяйства Республики Казахстан до 2010 года и о развернутом Плане мероприятий по реализации Стратегии развития сельского хозяйства до 2010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8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2001 года N 1369 "О внесении изменений и дополнений и признании утратившими силу некоторых решений Правительства Республики Казахстан" (САПП Республики Казахстан, 2001 г., N 36-37, ст. 478).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2001 года N 1621 "Об утверждении Программы восстановления и развития виноградарства и виноделия в Казахстане на период до 2010 года" (САПП Республики Казахстан, 2001 г., N 47, ст. 552).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2003 года N 332 "О внесении изменений в постановление Правительства Республики Казахстан от 12 декабря 2001 года N 1621" (САПП Республики Казахстан, 2003 г., N 15, ст. 158).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2003 года N 1184 "О внесении изменений и дополнений в некоторые решения Правительства Республики Казахстан" (САПП Республики Казахстан, 2003 г., N 44, ст. 484).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2005 года N 654 "О Плане мероприятий по реализации Концепции устойчивого развития агропромышленного комплекса Республики Казахстан на 2006-2010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августа 2006 года N 801 "Об утверждении Программы по предупреждению распространения птичьего гриппа в Республике Казахстан на 2007-2008 годы" (САПП Республики Казахстан, 2006 г., N 32, ст. 344).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