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b7df" w14:textId="a9fb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ноября 1999 года N 1691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2007 года № 915. Утратило силу постановлением Правительства Республики Казахстан от 5 декабря 2011 года № 1465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05.12.2011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1999 года N 1691 "О Межведомственной комиссии по тарифной политике" (САПП Республики Казахстан, 1999 г., N 50, ст. 488)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тарифной политике: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Шукеева    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Умирзака Естаевича           Республики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                   - Министра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Серика Ныгметулы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Есимова                    -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Ахметжана Смагуловича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Мынбаева                   - Министра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Сауата Мухаметбаевича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Оразбакова                 - 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Галыма Избасаровича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Есекеева                   - 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Куанышбека Бахытбековича     Казахстан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Мешимбаеву                 - 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Анар Ертулевну              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"Султанов 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  Казахстан по статистике;"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"Султанов 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  планирования Республики Казахстан;";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Ахметова Даниала Кенжетаевича, Масимова Карима Кажимкановича, Жумагалиева Аскара Куанышевича, Мамина Аскара Узакпаевича, Школьника Владимира Сергеевича, Измухамбетова Бактыкожу Салахатдиновича, Келимбетова Кайрата Нематовича.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