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3912" w14:textId="97b3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марта 2006 года N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2007 года N 920. Утратило силу постановлением Правительства Республики Казахстан от 29 ноября 2010 года N 1263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марта 2006 года N 145 "Об образовании комиссии по проведению конкурсов на получение права недропользования"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конкурсов на получение права недропользования, образованной вышеуказанным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  - 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Жакупова                  - начальника управления налогооблажения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Галымжана Койшибаевича      недропользователей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налоговой политики и прогнозов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Мукаи                     - начальника специализированного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Ерлана Баккожаевича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Сеитова                   - начальника отдела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Жандарбековича       управления администрирования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мониторинга крупных налогоплательщиков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Суесинова                 - 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Амантая Кемеловича          нефтяной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"Сейтимбетов              - начальник управления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Даулетияр Сахидуллаевич     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"начальник управления экспертизы подзаконных актов" заменить словами "заместитель директора";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Измухамбетова Бактыкожу Салахатдиновича, Тлеулесова Бигали Жаксылыковича, Омарову Бакытжамал Жакеновну, Ногаева Нурлана Аскаровича.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