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4d15c" w14:textId="124d1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июля 2005 года N 789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октября 2007 года N 930. Утратило силу постановлением Правительства Республики Казахстан от 29 ноября 2010 года N 1264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29.11.2010 </w:t>
      </w:r>
      <w:r>
        <w:rPr>
          <w:rFonts w:ascii="Times New Roman"/>
          <w:b w:val="false"/>
          <w:i w:val="false"/>
          <w:color w:val="ff0000"/>
          <w:sz w:val="28"/>
        </w:rPr>
        <w:t>N 1264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июля 2005 года N 789 "О создании межведомственной комиссии по вопросам приобретения государством отчуждаемых прав на недропользование (их части) и (или) долей участия (пакетов акций) в юридическом лице, обладающем правом недропользования"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межведомственной комиссии по вопросам приобретения государством отчуждаемых прав на недропользование (их части) и (или) долей участия (пакетов акций) в юридическом лице, обладающем правом недропользования, утвержденный указанным постановлением: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Мынбаева                  - Министра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Сауата Мухаметбаевича       ресурсов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председателем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Ергожина                  - вице-министра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Даулета Едиловича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Ибраева                   - заведующего Отделом индустриально-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Азамата Болатовича          инновационного развития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Премьер-Министра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 Смаилова Алихана Асхановича, Измухамбетова Бактыкожу Салахатдиновича, Чиналиева Газиза Коршабековича.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