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23b4" w14:textId="0f22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развития современной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2007 года N 310 "О дальнейших мерах по реализации Стратегии развития Казахстана до 2030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развития современной инфраструктуры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Казахстан, ответственным за выполнение Плана: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выполнение мероприятий, предусмотренных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два раза в год, к 15 января и 15 июля, по итогам полугодия представлять информацию о ходе выполнения Плана в Министерство экономики и бюджетного планирования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бюджетного планирования Республики Казахстан два раза в год, к 30 января и 30 июля, по итогам полугодия представлять сводную информацию о ходе выполнения Плана в Правительство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932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развития современной инфраструктуры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293"/>
        <w:gridCol w:w="1933"/>
        <w:gridCol w:w="2113"/>
        <w:gridCol w:w="1793"/>
        <w:gridCol w:w="18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зацию)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(реализации)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мировых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современной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раструктуры,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прогрессив-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материалов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программных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на предмет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ременным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и спросу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прорывных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макропроектов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годы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2009-2011 годы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товительных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РК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порядка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работки и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действующий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СНиП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3.01-07-2001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"Инструкция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составе,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разработки,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сования и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РК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РК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мер по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мегапро-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екта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транзита в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Европа-Азия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"НЭПК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программных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с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тавлением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средств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РК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мер по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витию мультимо-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дальных перевозок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танной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мер по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витию почтовой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и почтово-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2011-2015 годы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МЭБП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 "Самрук"  - акционерное общество "Казахстанский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государственными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"ФУР "Қазына"      - акционерное общество "Фонд устойчивого развития 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 "Самгау"  - акционерное общество "Государственный холдинг "Самгау"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 "КазАгро" - акционерное общество "Национальный управляющий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НЭПК "Союз "Атамекен" - Объединение юридических лиц "Народная экономическая палата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СНиП                  - строительные нормы и 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Примечание с изменениями, внесенными постановлением Правительства РК от 20.07.2009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1101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