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adde1" w14:textId="52add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30 января 2003 года N 106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октября 2007 года N 934. Утратило силу постановлением Правительства Республики Казахстан от 18 октября 2010 года N 1070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18.10.2010 </w:t>
      </w:r>
      <w:r>
        <w:rPr>
          <w:rFonts w:ascii="Times New Roman"/>
          <w:b w:val="false"/>
          <w:i w:val="false"/>
          <w:color w:val="ff0000"/>
          <w:sz w:val="28"/>
        </w:rPr>
        <w:t>N 1070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января 2003 года  N 106 "Об утверждении некоторых нормативных правовых актов в области гражданской авиации" (САПП Республики Казахстан, 2003 г., N 4, ст. 53)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Правилах государственной регистрации гражданских воздушных судов Республики Казахстан, прав на них и сделок с ними,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"Указа Президента Республики Казахстан, имеющего силу Закона, от 20 декабря 1995 года N 2697" заменить словами "Закона Республики Казахстан от 20 декабря 1995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Правилах сертификации эксплуатантов гражданских воздушных судов и услуг, оказываемых ими,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слова "Указа Президента Республики Казахстан, имеющего силу Закона, от 20 декабря 1995 года N 2697", "Указом Президента Республики Казахстан, имеющего силу Закона, от 20 декабря 1995 года N 2697" заменить соответственно словами "Закона Республики Казахстан от 20 декабря 1995 года", "Законом Республики Казахстан от 20 декабря 1995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слова "Полеты по данному сертификату осуществляются при наличии лицензии на _____"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Правилах сертификации услуг по техническому обслуживанию и ремонту авиационной техники,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"Указа Президента Республики Казахстан, имеющего силу Закона, от 20 декабря 1995 года N 2697" заменить словами "Закона Республики Казахстан от 20 декабря 1995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Правилах сертификации в сфере сверхлегкой авиации,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слова "Указа Президента Республики Казахстан, имеющего силу Закона, от 20 декабря 1995 года N 2697", "Указом Президента Республики Казахстан, имеющего силу Закона, от 20 декабря 1995 года N 2697" заменить соответственно словами "Закона Республики Казахстан от 20 декабря 1995 года", "Законом Республики Казахстан от 20 декабря 1995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3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в пункте 5 слова "Указом Президента, имеющим силу Закона, от 20.12.95 г. N 2697" заменить словами "Законом Республики Казахстан от 20 декабря 1995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4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слова "Полеты по данному сертификату осуществляются при наличии лицензии на_____" исключить.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июля 2003 года N 667 "Об утверждении Правил лицензирования отдельных видов деятельности в сфере гражданской авиации Республики Казахстан" (САПП Республики Казахстан, 2003 г., N 28, ст. 275);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мая 2004 года N 600 "О внесении дополнения в постановление Правительства Республики Казахстан от 7 июля 2003 года N 667" (САПП Республики Казахстан, 2004 г., N 22, ст. 289);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июня 2006 года N 533 "О внесении изменений в постановление Правительства Республики Казахстан от 7 июля 2003 года N 667" (САПП Республики Казахстан, 2006 г., N 22, ст. 220).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