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c4501" w14:textId="1ac45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особых условиях и порядке реализации конкурсной массы республиканского государственного предприятия на праве хозяйственного ведения "Енбек - Костанай" исправительных учреждений Комитета уголовно-исполнительной системы Министерства юстиции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октября 2007 года N 941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4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2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21 января 1997 года "О банкротстве", в связи с признанием банкротом республиканского государственного предприятия "Енбек - Костанай" исправительных учреждений Комитета уголовно-исполнительной системы Министерства юстиции Республики Казахстан,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особые условия и порядок реализации конкурсной массы республиканского государственного предприятия "Енбек - Костанай" исправительных учреждений Комитета уголовно-исполнительной системы Министерства юстиции Республики Казахстан, предусматривающие: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разделение конкурсной массы на несколько лотов;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формирование основного лота из отдельных активов, необходимых в производственной деятельности, обеспечивающей жизнедеятельность исправительного учреждения Комитета уголовно-исполнительной системы Министерства юстиции Республики Казахстан (далее - учреждение).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 дополнительные требования к покупателям основного лота, предусматривающие: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принятие обязательств: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обеспечению непрерывности технологического цикла и сохранению профиля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использованию приобретенного имущества для обеспечения производственной деятельности на территории учреждения;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обеспечению занятости осужденных в учреждении;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наличие опыта работы по осуществлению производственной деятельности в уголовно-исполнительной системе и обеспечению жизнедеятельности учреждений.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юстиции Республики Казахстан в установленном законодательством порядке обеспечить осуществление контроля за выполнением покупателем своих обязательств по договорам купли-продажи.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вводится в действие со дня подписания.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