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f8c7" w14:textId="321f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8 июня 2007 года N 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2007 года N 479 "О государственных закупках, имеющих важное стратегическое значение"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7, следующего содержания: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133"/>
        <w:gridCol w:w="3473"/>
        <w:gridCol w:w="497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"7.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"Агат-7"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Балхаш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Балхаш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Балхашского гарнизона"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