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b183" w14:textId="9f7b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апреля 2006 года N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2007 года N 974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апреля 2006 года N 329 "Вопросы Министерства туризма и спорта Республики Казахстан" (САПП Республики Казахстан, 2006 г., N 15, ст. 145)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 </w:t>
      </w:r>
      <w:r>
        <w:rPr>
          <w:rFonts w:ascii="Times New Roman"/>
          <w:b w:val="false"/>
          <w:i w:val="false"/>
          <w:color w:val="000000"/>
          <w:sz w:val="28"/>
        </w:rPr>
        <w:t>
 о Министерстве туризма и спорта Республики Казахстан, утвержденное указанным постановлением, изложить в новой редакции согласно приложению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подпункты 1) и 2) пункта 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6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подписания, за исключением: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подпункта 3) пункта 1 который вводится в действие по истечении тридцати календарных дней со дня подписания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пунктов 25, 26 приложения к настоящему постановлению, которые вводятся в действие со дня назначения на должность ответственного секретаря Министерства туризма и спорта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октября 2007 года N 974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2006 года N 329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о Министерстве туризма и спорта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Министерство туризма и спорта Республики Казахстан (далее - Министерство) является центральным исполнительным органом Республики Казахстан, осуществляющим руководство, а также в пределах, предусмотренных законодательством, межотраслевую координацию в сфере туристской деятельности, игорного бизнеса, физической культуры и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имеет ведомства: Комитет по спорту, Комитет индустрии туризма.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Компетенция и порядок взаимодействия ведомства с иными государственными органами определяется Министром.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осуществляет свою деятельность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законодательством, счета в органах казначейства.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Министерство вступает в гражданско-правовые отношения от своего имени.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Министерство по вопросам своей компетенции в установленном законодательством порядке принимает решения, оформляемые приказами Министра.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Лимит штатной численности Министерства утверждается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Министерства утверждается ответственным секретарем Министерства, после согласования с Министром.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Структурными подразделениями Министерства являются ведомства, департаменты и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Совокупность департаментов и управлений Министерства является аппаратом Министерства.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Министерства: 010000, город Астана, проспект Абая, 33.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Министерства - государственное учреждение "Министерство туризма и спорта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Министерства осуществляется из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задачи, функции и права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Министерства является формирование государственной политики в областях туристской деятельности, игорного бизнеса, физической культуры и спорта.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Министерство в соответствии с действующим законодательством и возложенными на него задачами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управление в областях туризма, игорного бизнеса,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межотраслевую координацию;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заключает международные договоры;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предложения по совершенствованию законодательства Республики Казахстан об игорном бизнесе, туристкой деятельности, физической культуре и 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проектов нормативных правовых актов по вопросам туристской деятельности, игорного бизнеса,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разрабатывает и утверждает нормативные правовые акты, обобщает практику применения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разрабатывает стратегические и программные документы;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конкуренции на рынке туристских услуг, создает равные условия на нем для всех субъектов туристской деятельности независимо от форм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деятельности, направленной на воспитание, образование и оздоровление туристов;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туристской индустрии, обеспечивающей потребности граждан при совершении путешествий;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в создании новых рабочих мест, увеличении доходов государства и граждан Республики Казахстан за счет развития туристской индустрии;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международных туристских контактов;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созданию благоприятных условий для инвестирования туристской индустрии;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созданию эффективной системы туристской деятельности для обеспечения потребностей внутреннего и международного туризма;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вырабатывает предложения по формированию политики по развитию индустрии туризма, инвестиций в туризм;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содействие кадровому обеспечению туристской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участию отечественных туристов, туроператоров и турагентов и их объединений в международных туристских программах;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в продвижении туристского продукта на внутреннем и мировом туристских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рациональное и эффективное использование, учет и защиту туристских ресурсов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заинтересованными министерствами и другими исполнительными органами разрабатывает программы обеспечения защиты и безопасности туристов;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порядок аттестации работников туристских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уполномоченным органом в области технического регулирования регулирует вопросы стандартизации;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перечень и формы документов, подтверждающих соответствие организатора игорного бизнеса квалификационным требованиям, установленным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игорном бизнесе";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 квалификационные требования на четырехлетний (олимпийский) цикл по присвоению спортивных званий и разрядов спортсменам;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 квалификационные требования к категориям тренеров, инструкторов, методистов, судей;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нормативы обеспеченности жилых районов, административных зданий, дошкольных учреждений и учебных заведений спортивными сооружениями на основе действующих градостроительных норм;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нормы и правила безопасности при проведении занятий физической культурой и спортом;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программы по видам спорта по подготовке спортсменов высокого класса;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местных исполнительных органов, туристских и других организаций независимо от форм собственности в области туристской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ведомственную статистическую отчетность, получает статистическую информацию от спортивных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отраслевую систему поощрения;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присваивает почетное звание в области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нормативы материального обеспечения спортивных мероприятий и поощрения участников республиканских спортивных мероприятий и членов национальных сборных команд Республики Казахстан за высокие результаты на международных соревнованиях;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нормы и правила использования спортивных сооружений, нормативы по техническому обслуживанию и эксплуатации спортивных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нормативы физической подготовленности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согласовывает проектную документацию на строительство спортивных сооружений и осуществляет методическое руководство при производстве спортивного инвентаря;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уполномоченным органом по стандартизации, метрологии и сертификации участвует в сертификации и стандартизации в области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порядок применения государственных символов Республики Казахстан при проведении спортивных соревнований;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порядок присвоения спортивных званий, разрядов и категорий.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Министерство в соответствии с действующим законодательством возлагает на ведомства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исполнением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лицензирование;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международных договоров, представление Казахстана в международных организациях и на международных мероприятиях;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туроператоров, турагентов и туристов о возможных опасностях для туристов в стране (месте) временного пребывания;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субъектам туристской деятельности и областным (города республиканского значения, столицы) исполнительным органам методической и консультативной помощи в вопросах, связанных с организацией деятельности субъектов туристской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выполнения программы обеспечения защиты и безопасности туристов;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исследований туристского рынка, подготовку и распространение информации о Казахстане и его туристских возможностях на международном туристском рынке и внутри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спортивных званий и категорий;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республиканских и международных соревнований по видам спорта, в том числе по национальным, техническим и прикладным видам, массовому спорту;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за счет бюджетных средств компенсационных выплат членам сборных команд Республики Казахстан по видам спорта - при получении ими травм и увечий на республиканских соревнованиях;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за счет бюджетных средств страхования - при подготовке и участии членов национальных сборных команд Республики Казахстан по видам спорта в официальных международных соревнованиях;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подготовки, переподготовки, повышения квалификации кадров в области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координацию научных исследований в области физической культуры и спорта, внедрение их результатов в практику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осуществление подготовки и участия членов национальных сборных команд Республики Казахстан в международных спортивных соревнованиях;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аккредитацию республиканских общественных объединений, осуществляющих деятельность по физической культуре и спорту;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подготовки спортсменов высокого класса;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проведением антидопинговых мероприятий в 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ежегодное утверждение составов сборных команд Республики Казахстан по представлению федераций по различным видам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подготовке спортивного резерва в детско-юношеских спортивных школах, спортивных школах олимпийского резерва, школах-интернатах для одаренных в спорте детей, школах высшего спортивного мастерства, центрах подготовки олимпийского резерва и центрах олимпийской подготовки;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разрешений на использование наименования "Сборная команда Республики Казахстан" - при оформлении спортивных костюмов и других спортивных принадлежностей.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Министерство для реализации возложенных на него задач и осуществления своих функций имеет право в установленном законодательном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нормативные правовые акты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предусмотренные действующими законодательными актами.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Организация деятельности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Министерство, его ведомства, а также подведомственные организации образуют единую систему Министерства туризма и спорта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Министр, назначается на должность и освобождается от должности Президентом Республики Казахстан. Министр имеет заместителей (вице-министров). Назначение вице-министров на должности и освобождение от должностей осуществляется Правительством Республики Казахстан по представлению Министра.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Министр осуществляет руководство Министерством и несет персональную ответственность за выполнение возложенных на Министерство задач и осуществление им своих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этих целях Министр: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Министерства, вопросы трудовых отношений которых отнесены к его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и применяет меры поощрения на сотрудников Министерства, вопросы трудовых отношений которых отнесены к его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Министерство во всех государственных органах и иных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Министерства.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Решения, принимаемые Министерством, оформляются приказами Министра или лица, его замещающего.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Аппарат Министерства возглавляет ответственный секретарь, назначаемый на должность и освобождаемый от должности Президентом Республики Казахстан по согласованию с Премьер-Министром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Отставка Правительства, Министра, не влечет прекращения полномочий ответственного секретаря.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Ответственный секретарь при осуществлении своей деятельности подотчетен Президенту Республики Казахстан, Премьер-Министру, Министру.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Ответственный секретарь: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политики в сфере туристской деятельности, игорного бизнеса, физической культуры и спорта, формируемую Министром и обеспечивает исполнение его актов и поручений;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руководство аппаратом Министерства: организует, координирует и контролирует работу его подразделений;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информационно-аналитическое, организационно-правовое, материально-техническое и финансовое обеспечение деятельности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согласования с Министром утверждает структуру и штатную численность Министерства, комитетов в пределах лимита штатной численности центрального исполнительного органа, утвержденного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согласования с Министром утверждает положения о структурных подразделениях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общее руководство деятельностью дисциплинарной, аттестационной и конкурсной комиссией Министерства, контролирует соблюдение исполнительской и трудовой дисциплины, работу кадровой службы и организацию документооборота;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целях обеспечения деятельности Министерства и выполнения, возложенных на него задач организует проведение государственных закупок;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после согласования с Министром назначает на должность и освобождает от должностей директоров департаментов и начальников управлений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согласовывает назначение Министром заместителей председателей комитетов, представляемых для назначения председателями комитетов;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назначает на должности и освобождает от должностей работников Министерства, за исключением работников, вопросы трудовых отношений которых отнесены к компетенции вышестоящих государственных органов и должностных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 согласованию с Министром решает вопросы командирования, представления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 согласованию с Министром решает вопросы дисциплинарной ответственности работников министерства, за исключением работников, вопросы трудовых отношений которых отнесены к компетенции вышестоящих государственных органов и должностных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стратегических и программных документов Министерства, утверждаемых Президентом Республики Казахстан, Правительством Республики Казахстан и руководителем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обеспечивает разработку и представляет на утверждение Министру ежегодный план работы Министерства и ежегодный отчет о результатах его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подготовку бюджетной заявки Министерства, представление бюджетной заявки Министру, который вносит ее на рассмотрение Республиканской бюджетной комиссии, а также выполнение иных процедур бюджетного процесса;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разработку и утверждает после согласования с Министром планы финансирования органа и финансовую отчетность государственного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организует разработку регламентов и стандартов оказания государственных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организует подготовку проектов нормативных актов в пределах компетенции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организует подготовку заключений по проектам нормативных правовых актов, поступивших на согласование в Министерство;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представляет Министерство во взаимоотношениях с государственными органами и иными организациями в пределах своих полномочий;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полномочия, возложенные законами Республики Казахстан и актами Президента Республики Казахстан на ответственного секретаря.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Для выполнения возложенных на него служебных обязанностей ответственный секретарь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давать обязательные к исполнению поручения работникам аппарата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иных государственных органов и должностных лиц информацию, документы и материалы, необходимые для решения вопросов, отнесенных к компетенции ответственного секретаря;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правовые акты индивидуального применения.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Ответственный секретарь в соответствии с законодательством Республики Казахстан несет ответственность за выполнение возложенных на него обязанностей.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Министерство имеет коллегию, являющуюся консультативно-совещательным органом при Министре. Численный и персональный состав коллегии утверждается Министром из числа руководителей структурных подразделений Министерства.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Иные вопросы организации деятельности Министерства, права и обязанности должностных лиц, компетенция и полномочия структурных подразделений, обеспечивающих его деятельность, устанавливаются регламентом Министерства и положениями о структурных подразделениях.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Имущество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Министерство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государством, и состоит из основных фондов, оборотных средств, а также иного имущества, стоимость которых отражается в балансе Министерства.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Имущество, закрепленное за Министерством, относится к республиканской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Министерство не вправе самостоятельно отчуждать или иным способом распоряжаться закрепленным за ним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может быть предоставлено право распоряжаться имуществом в случаях и пределах, установленных законодательством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Реорганизация и ликвидация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Реорганизация и ликвидация Министерства осуществляются в соответствии с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