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af5f4" w14:textId="3caf5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временного запрета на экспорт отдельных видов товаров и внесении дополнений в постановление Правительства Республики Казахстан от 14 августа 2006 года N 765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октября 2007 года N 976. Утратило силу постановлением Правительства Республики Казахстан от 28 декабря 2007 года N 1317 (вводится в действие по истечении 30 календарных дней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Республики Казахстан от 20 октября 2007 года N 976 утратило силу постановлением Правительства Республики Казахстан от 28 декабря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1317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30 календарных дней со дня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Запретить до 1 февраля 2008 года таможенное оформление товаров в режиме "экспорт товаров", согласно приложению к настоящему постановлению.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14 августа 2006 года N 765 "О Таможенном тарифе Республики Казахстан" (САПП Республики Казахстан, 2006 г., N 30, ст. 324) следующие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 к Таможенному тарифу Республики Казахстан, утвержденному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73"/>
        <w:gridCol w:w="4873"/>
        <w:gridCol w:w="813"/>
        <w:gridCol w:w="1913"/>
        <w:gridCol w:w="2093"/>
      </w:tblGrid>
      <w:tr>
        <w:trPr>
          <w:trHeight w:val="45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110720 000 0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 поджаренный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действует до 1 мая 2007 года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3"/>
        <w:gridCol w:w="4953"/>
        <w:gridCol w:w="733"/>
        <w:gridCol w:w="1933"/>
        <w:gridCol w:w="2153"/>
      </w:tblGrid>
      <w:tr>
        <w:trPr>
          <w:trHeight w:val="9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соевое и 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нерафинированные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рафинированные, но без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химического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состава: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1507 10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масло сырое,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нерафинированное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рафинированное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гидратацией: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1507 10 100 0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для технического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продуктов,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используемых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употребления в пищу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0  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</w:p>
        </w:tc>
      </w:tr>
      <w:tr>
        <w:trPr>
          <w:trHeight w:val="9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1507 10 900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прочее: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1507 10 900 1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в первичных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упаковках нетто-объемом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 или менее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</w:p>
        </w:tc>
      </w:tr>
      <w:tr>
        <w:trPr>
          <w:trHeight w:val="9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1507 10 900 9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прочее: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</w:p>
        </w:tc>
      </w:tr>
      <w:tr>
        <w:trPr>
          <w:trHeight w:val="9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1507 90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прочие: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1507 90 100 0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для технического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промышленного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продуктов,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используемых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употребления в пищу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</w:p>
        </w:tc>
      </w:tr>
      <w:tr>
        <w:trPr>
          <w:trHeight w:val="9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1507 90 900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прочие: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1507 90 900 1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в первичных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упаковках нетто-объемом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 или менее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</w:p>
        </w:tc>
      </w:tr>
      <w:tr>
        <w:trPr>
          <w:trHeight w:val="9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1507 90 900 9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прочее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</w:p>
        </w:tc>
      </w:tr>
      <w:tr>
        <w:trPr>
          <w:trHeight w:val="9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подсолнечное,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сафлоровое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хлопковое и их фракции,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нерафинированные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рафинированные, но без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химического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состава: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масло подсолнечное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сафлоровое и их фракции: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1512 11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масло сырое: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1512 11 100 0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для технического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промышленного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продуктов,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используемых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употребления в пищу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</w:p>
        </w:tc>
      </w:tr>
      <w:tr>
        <w:trPr>
          <w:trHeight w:val="9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---прочее: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</w:p>
        </w:tc>
      </w:tr>
      <w:tr>
        <w:trPr>
          <w:trHeight w:val="9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1512 11 910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масло подсолнечное: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1512 11 910 1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 в первичных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упаковках нетто-объемом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 или менее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</w:p>
        </w:tc>
      </w:tr>
      <w:tr>
        <w:trPr>
          <w:trHeight w:val="9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1512 11 910 9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 прочее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</w:p>
        </w:tc>
      </w:tr>
      <w:tr>
        <w:trPr>
          <w:trHeight w:val="9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1512 11 990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масло сафлоровое: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1512 11 990 1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 в первичных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упаковках нетто-объемом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 или менее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</w:p>
        </w:tc>
      </w:tr>
      <w:tr>
        <w:trPr>
          <w:trHeight w:val="9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1512 11 990 9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 прочее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</w:p>
        </w:tc>
      </w:tr>
      <w:tr>
        <w:trPr>
          <w:trHeight w:val="9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1512 19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прочие: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1512 19 100 0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для технического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промышленного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продуктов,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используемых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употребления в пищу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</w:p>
        </w:tc>
      </w:tr>
      <w:tr>
        <w:trPr>
          <w:trHeight w:val="9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прочие: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1512 19 910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масло подсолнечное: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1512 19 910 1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 в первичных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упаковках нетто-объемом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 или менее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</w:p>
        </w:tc>
      </w:tr>
      <w:tr>
        <w:trPr>
          <w:trHeight w:val="9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1512 19 910 9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 прочее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</w:p>
        </w:tc>
      </w:tr>
      <w:tr>
        <w:trPr>
          <w:trHeight w:val="9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1512 19 990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масло сафлоровое: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1512 19 990 1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 в первичных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упаковках нетто-объемом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 или менее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</w:p>
        </w:tc>
      </w:tr>
      <w:tr>
        <w:trPr>
          <w:trHeight w:val="9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1512 19 990 9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 прочее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</w:p>
        </w:tc>
      </w:tr>
      <w:tr>
        <w:trPr>
          <w:trHeight w:val="9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масло хлопковое и 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фракции: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1512 21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масло сырое, очищенное от госсипола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неочищенное: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1512 21 100 0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для технического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промышленного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продуктов,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используемых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употребления в пищу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</w:p>
        </w:tc>
      </w:tr>
      <w:tr>
        <w:trPr>
          <w:trHeight w:val="9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1512 21 900 0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прочее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</w:p>
        </w:tc>
      </w:tr>
      <w:tr>
        <w:trPr>
          <w:trHeight w:val="9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1512 29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прочие: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1512 29 100 0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для технического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промышленного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продуктов,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используемых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употребления в пищу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</w:p>
        </w:tc>
      </w:tr>
      <w:tr>
        <w:trPr>
          <w:trHeight w:val="9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1512 29 900 0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прочие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</w:p>
        </w:tc>
      </w:tr>
      <w:tr>
        <w:trPr>
          <w:trHeight w:val="9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рапсовое (из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рапса, или кользы)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горчичное и их фракции,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нерафинированные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рафинированные, но без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химического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состава: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масло рапсовое (из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рапса, или кользы)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низким содержанием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эруковой кислоты и 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фракции: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1514 11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масло сырое: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1514 11 100 0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для технического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промышленного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продуктов,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используемых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употребления в пищу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</w:p>
        </w:tc>
      </w:tr>
      <w:tr>
        <w:trPr>
          <w:trHeight w:val="9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1514 11 900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прочее: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1514 11 900 1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в первичных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упаковках нетто-объемом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 или менее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</w:p>
        </w:tc>
      </w:tr>
      <w:tr>
        <w:trPr>
          <w:trHeight w:val="9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1514 11 900 9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прочее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</w:p>
        </w:tc>
      </w:tr>
      <w:tr>
        <w:trPr>
          <w:trHeight w:val="9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1514 19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прочие: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7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1514 19 100 0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для технического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промышленного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продуктов,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используемых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употребления в пищу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</w:p>
        </w:tc>
      </w:tr>
      <w:tr>
        <w:trPr>
          <w:trHeight w:val="9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1514 19 900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прочие: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1514 19 900 1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в первичных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упаковках нетто-объемом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 или менее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</w:p>
        </w:tc>
      </w:tr>
      <w:tr>
        <w:trPr>
          <w:trHeight w:val="9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1514 19 900 9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прочее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</w:p>
        </w:tc>
      </w:tr>
      <w:tr>
        <w:trPr>
          <w:trHeight w:val="9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прочие: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1514 91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масло сырое: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1514 91 100 0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для технического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промышленного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продуктов,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используемых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употребления в пищу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</w:p>
        </w:tc>
      </w:tr>
      <w:tr>
        <w:trPr>
          <w:trHeight w:val="9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1514 91 900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прочее: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1514 91 900 1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в первичных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упаковках нетто-объемом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 или менее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</w:p>
        </w:tc>
      </w:tr>
      <w:tr>
        <w:trPr>
          <w:trHeight w:val="9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1514 91 900 9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прочее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</w:p>
        </w:tc>
      </w:tr>
      <w:tr>
        <w:trPr>
          <w:trHeight w:val="9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1514 99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прочие: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1514 99 100 0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для технического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промышленного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продуктов,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используемых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употребления в пищу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</w:p>
        </w:tc>
      </w:tr>
      <w:tr>
        <w:trPr>
          <w:trHeight w:val="9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1514 99 900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прочие: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1514 99 900 1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в первичных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упаковках нетто-объемом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 или менее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</w:p>
        </w:tc>
      </w:tr>
      <w:tr>
        <w:trPr>
          <w:trHeight w:val="9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1514 99 900 9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прочее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таможенного контроля Министерства финансов Республики Казахстан принять необходимые меры по выполнению пункта 1 настоящего постановления.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иностранных дел Республики Казахстан уведомить в двухнедельный срок Секретариат Интеграционного Комитета Евразийского экономического сообщества о принимаемых Правительством Республики Казахстан мерах по регулированию внешнеторговой деятельности.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октября 2007 года N 976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товаров, запрещенных к таможенному оформлению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 режиме "экспорт товаров"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N Код ТН ВЭД                        Наименование товара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1206 00                  Семена подсолнечника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Масло подсолнечное, сафлоровое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                    хлопковое и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1512                     фракции, нерафинированные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рафинированные, но без изменения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химического состава: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- масло подсолнечное или сафлоровое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их фракции: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1512 11                  -- масло сырое: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--- для технического или промышленного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применения,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1512 11 100 0            кроме производства продуктов,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используемых для употребления в пищу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--- прочее: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1512 11 910              ---- масло подсолнечное: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1512 11 910 1            ----- в первичных упаковках нетто-объемом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10 л или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1512 11 910 9            ------ прочее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1512 11 990              ---- масло сафлоровое: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1512 11 990 1            ----- в первичных упаковках нетто-объемом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10 л или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1512 11 990 9            ----- прочее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1512 19                  -- прочие: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--- для технического или промышленного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применения,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1512 19 100 0            кроме производства продуктов,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используемых для употребления в пищу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--- прочие: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1512 19 910              ---- масло подсолнечное: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1512 19 910 1            ----- в первичных упаковках нетто-объемом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10 л или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1512 19 910 9            ----- прочее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1512 19 990              ---- масло сафлоровое: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1512 19 990 1            ----- в первичных упаковках нетто-объемом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10 л или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1512 19 990 9            ----- прочее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- масло хлопковое и его фракции: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1512 21                  -- масло сырое, очищенное от госсипола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или неочищенное: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--- для технического или промышленного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применения,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1512 21 100 0            кроме производства продуктов, используемых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для употребления в пищу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1512 21 900 0            --- прочее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1512 29                  -- прочие: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--- для технического или промышленного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применения,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1512 29 100 0            кроме производства продуктов, используемых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для употребления в пищу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1512 29 900 0            --- прочие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