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5ff7" w14:textId="9125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Архитектурном совете столицы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2007 года N 989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Архитектурном совете столицы при Президенте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Архитектурном совете столицы при Президенте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</w:t>
      </w:r>
      <w:r>
        <w:rPr>
          <w:rFonts w:ascii="Times New Roman"/>
          <w:b w:val="false"/>
          <w:i w:val="false"/>
          <w:color w:val="000000"/>
          <w:sz w:val="28"/>
        </w:rPr>
        <w:t>
 статьи 12 Закона Республики Казахстан от 21 июля 2007 года "О статусе столицы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Архитектурный совет столицы при Президенте Республики Казахстан (далее - Совет).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 Совете.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 2007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Архитектурного совета столицы при Президенте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Назарбаев                 - Президент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Нурсултан Абишевич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Масимов                   -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Кажиканович 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      - аким города Астаны,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Жунусов                   - директор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Сарсембек Ендибаевич        "Департамент архитектуры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градостроительства города Астаны"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(главный архитектор города Астаны),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Досмагамбетов             - директор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Баир Фарденулы              предприятия "Научно-исследовательский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проектный институт генерального плана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города Астаны"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 - председатель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Кайсар Оспанович            строительства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Чиканаев                  - профессор, заслуженный архитектор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Шаймерденович      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Габриель Таглиавенти      - архитектор и проектировщик,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школы архитектуры имени Принца Уэльского,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Италия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Рикардо Бофилл            - архитектор, Испания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Фостер Норманн            - архитектор, Великобритания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Хиджас бин Кастури        - архитектор и градостроитель, Малайзия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Эрик Кун                  - магистр архитектуры, Соединенные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Штаты Америки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 2007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Архитектурном совете столицы при Президенте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Архитектурный совет столицы при Президенте Республики Казахстан (далее - Совет) является постоянно действующим консультативно-совещательным органом при Президенте Республики Казахстан для общей координации вопросов генерального плана развития и застройки территории столицы.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июля 2007 года "О статусе столицы Республики Казахстан", иными нормативными правовыми актами Республики Казахстан,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деятельности Совета осуществляется рабочим органом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местный исполнительный орган города Астаны (далее - рабочий орган Совета).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общая координация вопросов генерального плана развития и застройки территории столицы, рассмотрение концептуальных задач конкретных этапов развития градостроительного пространства;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совершенствованию нормативной правовой базы по вопросам застройки столицы и направлениям развития градостроительной деятельности и застройки территории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по разработке программ в области архитектуры, градостроительства и строительства столицы, внедрению своевременной практики строительства города Астаны с учетом позиции последних мировых достижений в сфере архитектуры и градостроительства.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для реализации возложенных на него задач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и рекомендации по вопросам, связанным с реализацией задач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консультации, запрашивать и получать информацию от государственных органов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для участия в обсуждении проблемных вопросов соответствующих специалистов и ученых.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Состав и организация деятельности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Совета является Президент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Заместителями председателя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Премьер-Министр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Постоянными членами Совета являются представители Правительства Республики Казахстан, акимата столицы, отечественные и зарубежные архитекторы.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Плановые заседания Совета проводятся ежегодно в сентябре месяце.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Внеочередное заседание Совета созывается по поручению председателя Совета с указанием перечня предлагаемых для рассмотрения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Решения Совета принимаются большинством голосов присутствующих на заседании его членов путем их письменного опроса. В случае равенства голосов по обсуждаемому вопросу голос председателя совета или лица, его замещающего,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итогам заседаний Совета принимаются решения, оформляемые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Рабочий орган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 Совета: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организацию проведения заседаний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проект повестки дня заседания Совета на основе предложений членов Совета и ранее принятых им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исполнения протокольных решений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заседания Совета и своевременно обеспечивает их необходимыми материалами;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трех дней со дня принятия решений Совета направляет копию протокола и иные необходимые материалы членам Совета и другим заинтересованным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формирует предложения Президенту Республики Казахстан по составу Совета.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