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e60d" w14:textId="89ae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9 октября 2006 года N 194"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2007 года N 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9 октября 2006 года N 194".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Указ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9 октября 2006 года N 194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9 октября 2006 N 194 "О конкурсе на соискание премии Президента Республики Казахстан "За достижения в области качества" и республиканском конкурсе-выставке "Алтын сапа" (САПП Республики Казахстан, 2006 г., N 38, ст. 418; 2007 г., N 24, ст. 267)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присуждению званий лауреатов премии Президента Республики Казахстан "За достижения в области качества" и званий дипломантов республиканского конкурса-выставки "Алтын сапа", образованной названным Указом: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Мынбаева                  - Министра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Сауата Мухаметбаевича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Султанова                 - Министра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Бахыта Турлыхановича        планирования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Измухамбетова Б.С., Кусаинова М.А.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