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4a93" w14:textId="55f4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7 июля 2006 года N 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2007 года N 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июля 2006 года N 645 "О некоторых вопросах поддержки агропромышленного комплекса с участием специализированных организаций" (САПП Республики Казахстан, 2006 г., N 25, ст. 257)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поддержки агропромышленного комплекса с участием специализированных организаций,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слов "и оросительных машин" дополнить словом ", теплиц";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"7" заменить цифрой "8";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29 дополнить словами ", хозяйственных товариществ, акционерных обществ и производственных кооперативов.";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и подпункте 1) после слова "кооперативов" дополнить словами ", хозяйственных товариществ, акционерных обществ и производственных кооперативов.";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залоговое обеспечение.";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основной деятельностью является совместное производство, заготовка, сбыт, переработка, хранение, транспортировка сельскохозяйственной продукции, снабжение товарно-материальными ценностями.";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