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a4ab" w14:textId="4baa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N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2007 года N 998.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1880 "О Комиссии по вопросам международной гуманитарной помощи" (САПП Республики Казахстан, 1995 г., N 41, ст. 512)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Комиссии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вопросам международной гуманитарной помощи,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Храпунова Виктора Вячеславовича - Министра по чрезвычайным ситуациям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Кусаинова Марата Апсеметовича - вице-министра экономики и бюджетного планирования Республики Казахстан,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Саудабаева Даулета Советовича - вице-министра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Курманова Алмаса Мухаметкаримовича - вице-министра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Мусина Аслана Еспулаевича, Сабдалина Аблая Кияловича, Арифханова Айдара Абдразаховича, Султанова Бахыта Турлыхановича.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23"/>
        <w:gridCol w:w="5577"/>
      </w:tblGrid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