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96ae" w14:textId="dfd9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августа 2006 года N 773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2007 года № 999. Утратило силу постановлением Правительства Республики Казахстан от 6 октября 2016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2006 года N 773 "О некоторых вопросах оформления и согласования проектов подзаконных нормативных правовых актов" (САПП Республики Казахстан, 2006 г., N 30, ст. 326)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согласования проектов подзаконных нормативных правовых актов,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слова "ведомств центральных государственных органов,"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