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868a3" w14:textId="a2868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20 сентября 2003 года N 958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октября 2007 года N 1000. Утратило силу постановлением Правительства Республики Казахстан от 23 декабря 2015 года № 1034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23.12.2015 </w:t>
      </w:r>
      <w:r>
        <w:rPr>
          <w:rFonts w:ascii="Times New Roman"/>
          <w:b w:val="false"/>
          <w:i w:val="false"/>
          <w:color w:val="ff0000"/>
          <w:sz w:val="28"/>
        </w:rPr>
        <w:t>№ 1034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сентября 2003 года N 958 "Об утверждении Правил ведения государственного земельного кадастра в Республике Казахстан" (САПП Республики Казахстан, 2003 г., N 38, ст. 389)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кодов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присваиваемых областям, городам республиканского значения, столице, районам и городам областного (районного) значения для целей формирования кадастровых номеров земельным участкам,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"Восточно-Казахстанская область - 05":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"г. Зырьяновск 082" заменить словами "г. Зыряновск 082";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"г. Семипалатинск 252" заменить словами "г. Семей 252";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"Мангистауская область - 13"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"Мунайлинский 203".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