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d2a5" w14:textId="4e4d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предприятий исправительных учреждений, у которых приобретаются органами уголовно-исполнительной системы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исправительных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2007 года N 1002. Утратило силу постановлением Правительства Республики Казахстан от 18 февраля 2016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 исправительных учреждений, у которых приобретаются производимые, выполняемые, оказываемые ими товары, работы,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объемы товаров, работ, услуг, приобретаемых у производящих, выполняющих, оказывающих их государственных предприятий исправительных учреждений.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2007 года N 1002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08.04.2008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предприятий исправительных учреждений,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у которых приобретаются производимые, выполняемые,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оказываемые ими товары, работы, услуги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Республиканское государственное предприятие на праве хозяйственного ведения "Еңбек"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предприятие "Енбек-Оскемен"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Республиканское государственное предприятие "Енбек-Караганда"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2007 года N 1002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 объемы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работ, услуг, приобретаемых у производящих,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выполняющих, оказывающих их государственных предприятий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исправительных учреждений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>N 1310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2282</w:t>
      </w:r>
      <w:r>
        <w:rPr>
          <w:rFonts w:ascii="Times New Roman"/>
          <w:b w:val="false"/>
          <w:i w:val="false"/>
          <w:color w:val="ff0000"/>
          <w:sz w:val="28"/>
        </w:rPr>
        <w:t>; от 21.07.2014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811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533"/>
        <w:gridCol w:w="1873"/>
        <w:gridCol w:w="14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производимых, выполняемых,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исправительных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работ, услуг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муки 1 и 2 сортов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из муки пшеничной 1 и 2 сортов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изделия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Крупы в ассортименте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(баранина, говядина, конина, свинина)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Консервы мясные, рыбные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растительное рафинированное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сафлора, подсолнуха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молочные продукты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репчатый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однотумбовый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двухтумбовый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компьютерный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одежды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книжный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бумаг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Стол-парта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ученический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прикроватная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одинарная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пенал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посуды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"купе"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Полка книжная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Тумбочка под телевизор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Спальный гарнитур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Кухонный гарнитур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Стенка-прихожая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Полка под микроволновую печь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 для детских садов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Дверной блок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Оконный блок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Половые доски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обрезная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Лаги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Стропила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Плинтус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Штапик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Трусы мужские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Постельные принадлежности: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матрац одинарный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пододеяльник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подушка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наволочка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одеяла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полотенца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подушка ватная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покрывало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Спецодежда для работников здравоохранения: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колпак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хирурга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Одежды рабочие: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из х/б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джинсовый женский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джинсовый мужской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поварской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куртки утепленные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с курткой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рукавицы рабочие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косынки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сарафаны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шапки ушанки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сигнальный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пижамы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 рабочий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нательное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летний головной убор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Одежда для детских домов: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ползунки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пеленки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распашонки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Форменное обмундирование для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силовых структур и других организаций: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галстук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пилотка шерстяная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берет шерстяной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фуражка повседневная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шапка меховая из овчины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шапка каракулевая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брюки шерстяные на выпуск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брюки утепленные на выпуск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юбка повседневная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китель повседневный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ППС-брюки, 2 рубашки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плащ-пальто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пальто шерстяное повседневное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шерстяная на поясе с застежкой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х/б с длинным рукавом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рубашка х/б с коротким рукавом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куртка утепленная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 форменный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камуфляжный зимний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камуфляжный летний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 одежда пожарного БОП, БОП-1, БОП-2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БОП-3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пожарного ШПМ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для пожарных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форменное (шарф)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форменные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шапка-маска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вещевой мешок (рюкзак)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спортивная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костюмы из любых видов ткани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шапки вязанные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разгрузочный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утепленное темно-защитного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воротником из каракуля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утепленное стального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воротником из каракуля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демисезонная темно-защитного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воротником из каракуля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мундир парадный цвета морской волны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мундир парадный светло-серого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навыпуск парадные цвета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волны/синего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навыпуск повседневные темно-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шерстяная темно-защитного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темно-защитного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цвета морской волны/синего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полевая камуфлированного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плащ-накидка с ремнем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однотонная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нательное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теплое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и юбка темно-защитного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повседневный темно-защитного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тужурка и брюки белого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тужурка и брюки черного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форменка (блуза) шерстяная синего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форменка (блуза) фланелевая синего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форменка (рубаха) х/б белого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форменка (блуза) х/б белого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тельняшка с рукавами установленного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тельняшка с рукавами ВМС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тельняшка без рукавов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тельняшка без рукавов ВМС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кальсоны нательные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кальсоны теплые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белого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темно-защитного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черного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пилотка синего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пилотка темно-защитного цвета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госпитальный летний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перчатка форменная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подворотнички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портянки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обуви: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форменная: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туфли офицерские мужские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туфли женские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полуботинки мужские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полусапожки женские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полусапожки меховые мужские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сапоги меховые женские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для осужденных: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тапочки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полуботинки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кирзовые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хромовые утепленные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с высоким берцем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хромовые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хромовые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спортивная (кроссовки)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берцы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одноярусная металлическая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двухъярусная металлическая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Дверь металлическая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Решетка оконная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Скамейка декоративная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отопительная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Сетка-рабица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Проволока колючая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Лопата совковая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Лопата штыковая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 для мусора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Малые архитектурные сооружения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подшипниковые: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28x28, 28x50, 32x32, 34x34, 42x42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Метизы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Гвозди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Сельскохозяйственные машины и запасные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к ним: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борона БДТ-7,0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лемех КША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долото КША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лапка стрельчатая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лапка "Джон-Дир"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доминатора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рыхлитель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мыло хозяйственное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валяльно-войлочное производство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борона БНТ-1,5 A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борона БНТ-2 A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борона БНТ-3 A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долото на плоскорез "Лемкен"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лемех на плоскорез "Лемкен"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палец КУН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Диски к бороне БДТ-3 и БДТ-7,0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природного камня (гранит):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камни бордюрные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строительные материалы: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шлакоблоки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cаманные кирпичи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брусчатки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ротуарные плитки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бордюры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силикатный кирпич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жженый кирпич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пеноблок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пескоблок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полистеролблок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Жидкое стекло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Железобетонные изделия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Чугунно-литейное производства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Строительно-монтажные работы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Строительно-ремонтные работы (текущие,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капитальные) зданий и сооружений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тепловой энергии для ИУ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332236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электроэнергии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кВт/час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521015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сточных вод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ремонту 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автомобилей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вывозу мусора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выпуск и монтаж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охраны 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наблюдения, низковольтного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режимных объектов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проектно-сметных документации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Типографические услуги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пропитке шпала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8491"/>
        <w:gridCol w:w="1785"/>
        <w:gridCol w:w="1766"/>
      </w:tblGrid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Грейдерные ножи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подшипниковые поддерживающие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095М-5035А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подшипниковые поддерживающие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095М-5050-00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ребордные для рельсовозного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1846.03.01.СБ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безребордные для рельсовозного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1846.04.01.СБ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направляющие для СМ-2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опорные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Ролики 1846.10.01 СБ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Пластина ленты транспортера для СМ-2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Пластина ленты транспортера 095-5030-01 BE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 подшипника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Звездочки цепные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Шайба тарельчатая для верхнего 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Шайба плоская для верхнего строения путей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Скоба обвязочная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Скоба шпальная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Полоз для тормозного башмака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Шторы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Носки вязанные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Свитер, пуловер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Фурнитура для швейных изделий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Черенок кувалды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Черенок лопаты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Черенок путейских молотков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Табуpeт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опалубки стеновой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опалубки для колонн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Металлоконструкции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Закладные изделия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Крепежные изделия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Кронштейн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Уловитель строительный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Радиатор отопления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Трубные быстроразъемные соединения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 (металлическая, деревянная и др.)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Турникет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Спиральный барьер безопасности АСКЛ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«Егоза»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Плоский барьер безопасности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Плоское заграждение «Акация»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м2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Мобильный заградительный барьер «Жало»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п.м.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 металлический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Рекламный щит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Указатели километровые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Столбики сигнальные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Конус предупредительный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Столб фонарный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Роликовые опоры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Скользящие опоры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Вагончик для бытовых нужд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Павильон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Прилавок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Сторожевой домик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трансформатор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Урна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металлический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Насадка ВЗП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Декоративные элементы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металлическая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Опечатывающие устройства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ТНП из пластмассы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Сухой картофель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Сухие овощи и фрукты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Соленые овощи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Помидоры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Соленая рыба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Свежая рыба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Копчености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химчистки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Прачечные услуги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ремонту и подгонке одежды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ремонту и техобслуживанию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сельхозтехники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инженерно-технических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остряков Р50, Р65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стрелочных переводов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резке металла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сборке и ремонту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автотехники, пожарного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инвентаря, изготовление пожарных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указателей и знаков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660"/>
        <w:gridCol w:w="2206"/>
        <w:gridCol w:w="2043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питания осужденных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строительству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озеленению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Стеклопластиковые изделия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декоративного производства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мороженная без головы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 по доставке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и гужевым транспортом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 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оттисков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поставке 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дизельных электростанций при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техническое обслуживание дизель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воздухоподогревательных кубов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(ВЗП) и комплектующих к ним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Гайка M110 для ж/д (вагоностроительный)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Крышка крепительная для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(вагоностроительный)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к цистернам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Водосточные трубы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Вентиляционные короба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Лесохозяйственное оборудование «Меч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 для свай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Галтели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Балясины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Перила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Шахматы для слабовидящих людей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 для слабовидящих людей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водогрейный КТВС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ремонту котлов водогрейных КТВС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Деревянный штакетник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Стиральный порошок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ржаной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пшенично-ржаной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Садовоогородный инструмент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для документов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тарные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одежная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Полуюрта металлическая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пожарный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Кованные изделия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пластмассы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Домкрат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в сборе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 для хлеба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Настил деревянный для палаток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Окна металлопластиковые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Двери металлопластиковые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Витражи металлопластиковые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Пластиковые подоконники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Топорище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Конверты бумажные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камерный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проходной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Спецсредства для силовых структур: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противоударный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спецавтомашины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мало-заметное препятствие проволочное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резиновая ПР-73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школьная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ящичная ГОСТ 14861-86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Билодержатель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сборно-разборные и стационарные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Молоток альпиниста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Ледоруб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деревянный дачный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ограждение ГОСТ 26804-86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шахтерский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Спальный мешок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ветрозащитный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Портянки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накидка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Смирительная рубашка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автомобильные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Шляпа металлурга войлочная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леса, пиломатериалов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древесины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х/б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производственный СПРО-3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столовой посуды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кухонной посуды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хлеба в лотках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продуктов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мытья посуды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 - носилки для мяса, рыбы и овощей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установки хлеборезки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сбора остатков пищи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оцинкованное 12 л.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 оцинкованный 12 л.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Дуршлаг алюминиевый 5 л.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Шумовка из нержавеющей стали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Черпак, 1,5 л.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раздачи из 5-ти предметов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или кронштейн для подвешивания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туш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2-х секционная ВМП-2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2-х секционная ВМП-3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переборки круп с бортиками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доочистки картофеля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Сухие строительные смеси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пластмассы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 бумажный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мыло туалетное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Переплетно-картонажные услуги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Макеты автоматов деревянные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военно-патриотических игр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техническое обслуживание спец.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металлических изделий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изделия: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седло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вожжи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уздечка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постромки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 для подковы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Фуражные и грубые корма: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солома злаковая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растительные: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 перловая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 рисовая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 гречневая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Инертные материалы: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фракции 5x10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фракции 10x20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фракции 20x40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фракции 40x70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дресва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скальный грунт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отсев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Полиграфические услуги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Дезинфицирующее средство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в ассортименте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бумага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п.м.    - погонный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м3      - кубический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м2      - квадратный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Гкал    - Гигакаллория;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кВт/час - киловатт в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х/б     - хлопчатобумажный;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ППС     - патрульно-постовая служба;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ИУ      - исправительное учреждение.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