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965c" w14:textId="0cf9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Программы развития газовой отрасли Республики Казахстан на 2007-2010 годы (второй этап)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2007 года N 1007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июня 2004 года N 669 "Об утверждении Программы развития газовой отрасли Республики Казахстан на 2004-2010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Программы развития газовой отрасли Республики Казахстан на 2007-2010 годы (второй этап) (далее - План мероприятий).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Центральным, местным исполнительным органам Республики Казахстан и заинтересованным организациям (по согласованию) обеспечить выполнение Плана мероприятий и своевременное представление информации о ходе исполнения в Министерство энергетики и минеральных ресурсов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ежегодно по итогам полугодия и года представлять в Правительство Республики Казахстан информацию о ходе реализации Плана мероприятий.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Министра энергетики и минеральных ресурсов Республики Казахстан Мынбаева С.М.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2007 года N 1007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реализации Программы развития газовой отрасли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на 2007-2010 годы (второй этап)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3772"/>
        <w:gridCol w:w="2756"/>
        <w:gridCol w:w="1903"/>
        <w:gridCol w:w="1578"/>
        <w:gridCol w:w="1538"/>
        <w:gridCol w:w="1376"/>
      </w:tblGrid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Обеспечение энергетической безопасности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Казахстан, развитие проектов по использованию местных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ресурсов газа 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совместное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предприятие на базе Оренбургского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газоперерабатываю-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завода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ОАО "Газпром"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"КМГ" с 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не менее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млрд.куб.м в год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СП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"КМГ"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- 90000,0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"КМГ" </w:t>
            </w:r>
          </w:p>
        </w:tc>
      </w:tr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товительных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приятий,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на дораз-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ведку и вовлечение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разработку 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торождений Анабай,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Жаркум и Айракты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месторожде-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газа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внесение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ложений 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проекта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РБК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"КМГ"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принятым на РБК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параметрам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"КТГ"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заявкой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РБ*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емкостных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подзем-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хранилища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"Акыртобе"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объемов закачки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до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млн.куб.м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"КТГ",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"ИЦА"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- 141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"КТГ"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по выявле-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структуры, подхо-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дящей под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подземного 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лища газа в районе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млн.куб.м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"КТГ",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"ИЦА"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- 35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"КТГ"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троль за выполне-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недропользо-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вателями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по утилиза-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попутного газа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баланса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добычи и 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газа до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"ГДУ"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Развитие, модернизация и реконструкция газотранспортной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 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по гази-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пунктов, для вклю-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в приоритет-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программы,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которых 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 осуществляться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поддержкой (финан-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сированием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бюджета)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МЭБП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резервной нитки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"Узень-Актау"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"Узень-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Жетыбай" протяжен-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60 км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пропускной 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1,9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газа в год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объекта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"БРК",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"КТГА"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- 2927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БРК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тию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"КТГ",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"КТГА"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о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"Жанажол-Актобе"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128,3 км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пропускной 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до 1 млрд.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газа в год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дальнейшей переда-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чей на баланс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"Капиталнефтегаз"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 "Капи-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газ"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газотранспортной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"КТГ"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- 18,020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- 15,970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- 16,570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"КМГ",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"КТГ"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Совершенствование техники безопасности при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использовании газа 
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эффективной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безопасным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зованием газа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домах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объектах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нально-бытового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Ценовая политика 
</w:t>
            </w:r>
          </w:p>
        </w:tc>
      </w:tr>
      <w:tr>
        <w:trPr>
          <w:trHeight w:val="3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урегулированию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на 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на внутреннем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проведение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 и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отпускных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на внутреннем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конъюнктуры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мировых цен 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"КМГ"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газа: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другие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промышленности;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</w:t>
            </w:r>
          </w:p>
        </w:tc>
      </w:tr>
      <w:tr>
        <w:trPr>
          <w:trHeight w:val="20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инфляцию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6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прогнозных уровней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на транспорти-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ровку и поставку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газа потребителям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принятия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в составе 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годного совместно-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заявления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и прогнозе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на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ответствующий год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МЭБП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"КМГ"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 За счет увеличения уставного капитала АО "НК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      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          - Министерство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           - Министерство по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     -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АРЕМ          -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"КМГ"      - акционерное общество НК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"КТГ"      - акционерное общество "КазТрансГаз"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"КТГА"     - акционерное общество "КазТрансГаз Аймак"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"ИЦА"      - акционерное общество "Интергаз Центральная Азия"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"ГДУ"      - акционерное общество "Главное диспетчерское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управление нефтяной и газовой промышленности"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"БРК"      - акционерное общество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ОАО "Газпром" - открытое акционерное общество "Газпром"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РБК           - Республиканская бюджетная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РБ            - Республиканский бюджет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