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0c18" w14:textId="17b0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долга местных исполнительных органов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2007 года N 1019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лимиты долга местных исполнительных органов на 2007 год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2007 года N 1019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Лимиты долга местных исполнительных органов на 2007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173"/>
        <w:gridCol w:w="369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исполнительный орган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Лимит долга,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к доходам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