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7b21" w14:textId="afe7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2003 года N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 (САПП Республики Казахстан, 2003 г., N 28, ст. 311) следующее 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разработке технических заданий и технико-экономических обоснований космических систем связи, в том числе национальных геостационарных спутников связи и вещания и наземных комплексов управления космическими аппаратами.".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