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e686" w14:textId="7dde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Республикой Корея о взаимной правовой помощи по уголовным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2007 года N 1025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Мажилиса Парламента РК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Правительства РК от 06.03.2009 N 258.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Республикой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 и Республикой Корея о взаимной правовой помощи по уголовным делам".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Договора между Республикой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Республикой Корея о взаимной правовой помощи по уголовным делам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Республикой Казахстан и Республикой Корея о взаимной правовой помощи по уголовным делам, совершенный в городе Сеуле 13 ноября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ДОГОВОР МЕЖДУ РЕСПУБЛИКОЙ КАЗАХСТАН И РЕСПУБЛИКОЙ КОРЕЯ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ВЗАИМНОЙ ПРАВОВОЙ ПОМОЩИ ПО УГОЛОВНЫМ ДЕЛАМ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Корея, далее именуемые "Стороны",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повысить эффективность сотрудничества обеих стран в предотвращении, расследовании, судебном преследовании преступлений посредством оказания взаимной правовой помощи по уголовным делам,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Сфера применения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Стороны, в соответствии с положениями настоящего Договора, предоставляют друг другу правовую помощь по уголовным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настоящего Договора "уголовные дела" означают расследование, уголовное преследование или другие процессуальные действия, относящиеся к любому преступлению, за которое во время подачи запроса о правовой помощи предусматривается наказание, если это входит в юрисдикцию компетентных органов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Уголовные дела, также включают и дела, связанные с нарушением налогового, таможенного законодательства, законодательства в сфере валютного регулирования и других финансовых вопросах, но не связанные с гражданскими судебными разбирательствами, имеющими отношение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Правовая помощь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принятие показаний и заявления от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информации, документов, записей, вещественных доказательств;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установление личности или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вручение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исполнение запросов по розыску и конфискации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создание условий лицам для дачи показаний или оказания помощи в уголовном расследовании, обвинении или судебном разбирательстве в Запрашиваемой Стороне;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задержание, наложение штрафа и конфискация доходов и средств от криминальной деятельности;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иную помощь, связанную с целью настоящего Договора, которая не противоречит законодательству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Правовая помощь, предоставляемая согласно настоящему Договору не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выдачу, арест и задержание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исполнение приговоров по уголовным делам, вынесенных в Запрашивающей Стороне, кроме тех, которые предусмотрены законодательством Запрашиваемой Стороны и настоящим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этапирование лиц, находящихся под стражей для приведения приговоров в исполнение;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передачу уголовных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Правовая помощь по другим международным договорам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права и обязательства Сторон, вытекающих из других международных договоров,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Центральные компетентные органы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назначают лицо, либо орган в качестве Центрального компетентного органа, ответственных за направление и принятие запросов в целях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лица или органы, в настоящем назначаются центральными компетентными органами в соответствии с настоящим Договором: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Для Республики Корея Центральным компетентным органом является - Министр юстиции или должностное лицо, назначенное Министром;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Для Республики Казахстан Центральным органом является - Генеральный Прокурор Республики Казахстан или должностное лицо, назначенное Генеральным Прокурором.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уведомляет другую Сторону о любых изменениях в его Центральном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Центральные компетентные органы обычно сносятся непосредственно друг с другом, либо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Форма запросов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направляются в письменном виде, за исключением, когда запрашиваемая Сторона, в экстренных случаях, согласна на другую форму запроса. При возникновении такой ситуации запрос должен быть подтвержден в письменной форме в течение 20 дней, если только запрашиваемая сторона не согласится на что-либо иное.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правовой помощи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указание цели запроса и характера правовой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наименование лица, агентства или органа, являющегося инициатором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описание обстоятельств уголовного дела, с указанием фактов, относящихся к делу, законов и мер наказания, которые могут быть применены;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указание текущего состояния расследования или судебного разбирательства;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указание сроков желательного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Запросы о правовой помощи по возможности должны также включать: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идентификационные данные, гражданство и местонахождение лица, являющегося субъектом или располагающего информацией, относящейся к уголовному делу;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в случае направления запроса в соответствии со Статьей 10 настоящего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перечень вопросов, по которым должны быть опрошены лица, включая, где это возможно, любые вопросы которые Запрашивающая Сторона хотела бы задать этим лицам;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описание любых документов, записей или вещественных доказательств, которые указываются в запросе и в случае необходимости описание соответствующего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в случае направления запроса об оказании правовой помощи в соответствии со Статьями 11 или 12 настоящего Договора, информацию относительно разрешения и затрат, в случае прибытия лица на территорию Запрашивающей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 случае направления запроса об оказании правовой помощи в соответствии со Статьями 15 или 16 настоящего Договора, описание разыскиваемых документов и их возможное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в случае направления запроса об оказании правовой помощи в соответствии со Статьей 16 настоящего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подтверждение оснований Запрашивающей Стороны, что доходы от преступления могут подпадать под их юрисдикцию;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решение суда, если таковое имеется, об исполнении в принудительном порядке и соответствующее обращение относительно этого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в случае направления запроса об оказании правовой помощи, связанного с розыском или обнаружением доходов от преступления, указание на необходимость соблюдения условий согласно пункта 4 Статьи 16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запрос об особых требованиях или процедурах, выполнение которых необходимо Запрашивающей Стороне, включая детали порядка и формы по которой любая информация, показания, документы или предметы должны быть представлены;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обращение по пожеланиям Запрашивающей Стороны, если таковые имеются, относительно конфиденциальности запроса с изложением причин;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в случае, если должностное лицо Запрашивающей Стороны намеревается выехать в Запрашиваемую Сторону, в связи с запросом, информацию относительно цели его визита, предполагаемые сроки визита и командировочные документы;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(j) любая другая вспомогательная информация, показания или документы, которые являются необходимыми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Запрос, все необходимые документы, согласно настоящему Договору должны быть направлены на языке Запрашивающей Стороны и сопровождаться переводом на язык Запрашиваемой Стороны или на английский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Запрашиваемая Сторона полагает, что информация, представленная в запросе, не достаточна для исполнения запроса, в соответствии с настоящим Договором она может запросить дополнительную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Отказ в оказании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может быть отказана если, по мнению запрашиваемой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запрос относится к преступлению, которое носит политический или военный характер, и не является общеуголовным преступлением;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запрос касается уголовного преследования лица, за преступление по которому оно было осуждено, оправдано в Запрашиваемой Стороне;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имеются существенные основания полагать, что запрос о правовой помощи направлен с целью преследования или наказания лица, в следствии его религиозной, половой, расовой национальной, политической принадлежности, или, что исполнение запроса может нанести ущерб лицу по любой из этих причин;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запрос может нанести серьезный ущерб суверенитету, безопасности, общественному порядку или другим существенным интересам государства, включая безопасность граждан Запрашиваемой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запрос касается преступления, за которое лицо не может быть более привлечено к уголовной ответственности в связи с истечением сроков давности уголовного преследования, если бы данное преступление было бы совершено под юрисдикцией Запрашиваемой Стороны;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запрос касается уголовного преследования или наказания лица за деяния, которые не являются преступлением, если бы они были бы совершены под юрисдикцией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Правовая помощь может быть отложена Запрашиваемой Стороной, если по запросу требуется дополнительное расследование или судебное разбирательство в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отказа или отсрочки помощи в соответствии с настоящей Статьей, Запрашиваемая Сторона через ее центральный компетентный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сообщает в кратчайшие сроки Запрашивающей Стороне о причинах отказа или отсрочки;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консультируется с Запрашивающей Стороной с целью определения необходимых условий, сроков необходимых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Запрашивающая Сторона соглашается на исполнение запроса при соблюдении условий и сроков, указанных в пункте 3 (b) настоящей статьи, она должна выполнить данные условия.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Исполнение запросов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о правовой помощи должны в срочном порядке исполняться центральными компетентными органами Запрашиваемой Стороны, в соответствии с законодательством Запрашиваемой Стороны, и насколько это разрешено законодательством, в порядке, требуемом Запрашивающей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может отложить направление запрашиваемого материала, если дело необходимо для судебного разбирательства по уголовному или гражданскому делу в той Стороне. В таком случае, Запрашиваемая Сторона может по запросу предоставить заверенные копии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незамедлительно сообщать Запрашивающей Стороне об обстоятельствах, которые стали известны Запрашиваемой Стороне и которые существенно влияют на сроки исполнения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Возвращение материалов Запрашиваемой Стороне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Запрашиваемой Стороны запрашивающая Сторона возвращает материалы, в соответствии с настоящим Договором, в случае отсутствия дальнейшей необходимости в их использовании по уголовному делу, относящемуся к запросу.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Конфиденциальность и ограничение по использованию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случае поступления запроса, должна использовать все усилия, для того, чтобы соблюдать конфиденциальность содержания запроса и его материалов, а также любых действий, предпринятых в соответствии с запросом. Если запрос не может быть выполнен без нарушения конфиденциальности, Запрашиваемая Сторона должна сообщить об этом Запрашивающей Стороне до исполнения запроса, и Запрашивающая Сторона определяет необходимость исполнения запроса при таких обстоятельствах.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Сторона, в случае поступления ответа на запрос, должна использовать все усилия, для соблюдения конфиденциальности информации, полученной от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использовать все усилия для недопущения утечки информации и ее использования без соответствующего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Запрашивающая Сторона не должна использовать информацию или полученные доказательства для других целей, которые не указаны в запросе, без предварительного согласия Запрашиваемой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Вручение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законодательства, исполняет запросы о вручении документов, имеющих отношение к уголовному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вручении повестки, о явке лица в Запрашивающую Сторону для дачи свидетельских показаний должен быть предъявлен Запрашиваемой Стороне в течение 45 дней до запланированной явки. В безотлагательных случаях Запрашивающая Сторона может не соблюдать это требование.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направить Запрашивающей Стороне подтверждение о вручении документов. В случае, если вручение не может быть осуществлено, Запрашивающая Сторона должна быть соответственно извещена и уведомлена о причинах.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отказывающееся явиться для дачи показаний, не подлежит штрафным санкциям или принудительным мерам воздействия, в соответствии с законодательством Запрашивающей или Запрашиваемой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Получение свидетельских показаний, заявлений и доказательств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 и на основании запроса, должна принять свидетельские показания, либо иным способом получить заявления лиц, или потребовать от них предоставления доказательств для передачи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 ее законодательством разрешает присутствие лиц, указанных в запросе, на время исполнения запроса и может позволять таким лицам допрашивать лицо, дающие показания. В случае если такой прямой опрос не разрешается, этим лицам разрешается задавать вопросы, которые будут заданы лицам, дающим показания.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чьи показания должны быть приняты Запрашиваемой Стороной в соответствии с настоящей статьей, может отказаться от их дачи, в случае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законодательство Запрашиваемой Стороны позволяет или требует, чтобы данное лицо отказалось давать показания, в случае если бы аналогичное уголовное дело расследовалось бы в Запрашиваемой Стороне;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законодательство Запрашивающей Стороны позволяет или требует, чтобы данное лицо отказалось давать показания при расследовании уголовного дела в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любое лицо в Запрашиваемой Стороне утверждает о существовании права или обязательства уклонения от дачи показаний, согласно законодательству Запрашивающей Стороны, Центральный компетентный орган Запрашивающей Стороны, по запросу, представляет подтверждение Центральному компетентному органу Запрашиваемой Стороны относительно существования такого права. В отсутствии других показаний, такое подтверждение будет считаться достаточным.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Статьи получение показаний включает приобщение документов или других предметов.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Передача лица, содержащегося под стражей для дачи свидетельских показаний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содержащееся под стражей на территории Запрашиваемой Стороны по запросу Запрашивающей Стороны может быть временно передано этой Стороне для дачи показаний по уголовному делу. В целях настоящей Статьи, под лицом, содержащемся под стражей, понимается также лицо, которое не находится в местах лишения свободы, но которое приговорено за совершение преступления, и данный приговор не связан с денежными взысканиями.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передать лицо, содержащееся под стражей, Запрашивающей Стороне только,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лицо дает согласие на такую передачу;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Запрашивающая Сторона соглашается соблюдать любые условия, предусмотренные Запрашиваемой Стороной в отношении содержания под стражей или безопасности передаваемого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Запрашиваемая Сторона сообщает Запрашивающей Стороне о том, что нет больше необходимости содержать под стражей передаваемое лицо, то такое лицо освобождается из-под стражи.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которое передается согласно запросу в соответствии с настоящей Статьей, должно быть возвращено Запрашиваемой Стороне в соответствии с условиями, согласованными с Запрашиваемой Стороной, в кратчайшие сроки после дачи показаний или в более раннее время, когда отпадает необходимость в присутствии этого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Время, в течение которого лицо находилось под стражей в Запрашивающей Стороне, входит в общие сроки отбывания наказания, назначенного Запрашиваемой Стороной.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Возможность других лиц давать показания или оказывать помощь в расследовании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может запросить помощь Запрашиваемой Стороны в приглашении лица (не являющегося лицом, к которому применяется Статья 11 настоящего Договора) дать свидетельские показания или помочь в расследовании уголовного дела. Такое лицо должно быть информировано обо всех выплатах и оплачиваемых расходах.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незамедлительно проинформировать Запрашивающую Сторону об ответе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Обеспечение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лицо находится на территории Запрашивающей Стороны в соответствии с запросом согласно пункту 2 настоящей Статьи, а также Статей 11 или 12 настоящего Договора, во время периода, в течении которого лицо должно остаться в Запрашивающей Стороне с целью запроса: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лицо не будет заключено под стражу, обвиняться или нести наказание в Запрашивающей Стороне за любое правонарушение или подвергаться любому гражданскому судебному рассмотрению, по которому лицо не должно было бы принимать участие, если бы его не было бы в Запрашивающей Стороне в отношении любого деяния, которое предшествовало отъезду лица из Запрашиваемой Стороны;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лицо не должно давать показания без его согласия в любом уголовном процессе или оказывать помощь в любом уголовном расследовании по другим уголовным делам, не имеющим отношение к запросу.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настоящей Статьи не применяется, если лицо не покинуло Запрашивающую Сторону, хотя имело на то возможность, в течение 15 дней после того, как это лицо было официально уведомлено, что его или ее присутствие больше не требуется или, выехав, вновь возвратилось.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не согласившееся давать показания согласно ст. ст. 11 и 12 настоящего Договора не подлежит по этим причинам штрафным санкциям или мерам принудительного воздействия в Запрашивающей или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согласившееся давать свидетельские показания в соответствии со ст. ст. 11 и 12 настоящего Договора, не подлежит уголовному преследованию на основании ее или его показаний, за исключением лжесвидетельства или неуважения к суду.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Предоставление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предоставляет копии документов и записей, которые являются доступными для общественности.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со своим законодательством может предоставлять копии любых других документов или записей, в том же порядке и условиях, как они предоставляются своим правоохранительным и судебным органам.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Обыск и изъятие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исполняет в соответствии со своим законодательством запросы об оказании правовой помощи по уголовным делам, касающиеся обыска, выемки и направления имущества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предоставляет информацию, касающуюся результатов исполнения запроса об обыске, о месте и обстоятельствах изъятия и последующего хранения изъятого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соблюдать все условия, выдвигаемые Запрашиваемой Стороной, в отношении любого конфискованного имущества, которое было направлено Запрашивающей Стороне.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Доходы от преступной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запросу будет стремиться установить в соответствии со своей юрисдикцией имеются ли какие-нибудь доходы от преступлений и будет уведомлять Запрашивающую Сторону о результатах такого расследования. В целях настоящего Договора под "доходами от преступной деятельности" подразумевается любая собственность, которая установлена судом или подозревается, что она получена, непосредственно или косвенно в результате совершения преступления или использована для его совершения, а также включает собственность, которая используется, чтобы совершать или способствовать совершению преступления.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обнаружения, в соответствии с пунктом 1 настоящей Статьи, доходов от преступной деятельности, Запрашиваемая Сторона принимает меры, в соответствии со своим законодательством, для изъятия или конфискации таких доходов.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настоящей Статьи, права добросовестных третьих лиц должны соблюдаться согласно законодательству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Запрашиваемая Сторона должна сохранить любые доходы от преступной деятельности, которые конфискованы, если иное не согласовано в отдельных случаях.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Свидетельства и установление подлинности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исключением пункта 2 настоящей статьи запрос об оказании правовой помощи, прилагаемые документы, документы или материалы, представленные в ответ на запрос, не должны требовать никакой формы установления подлинности.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отдельных случаях Запрашиваемая или Запрашивающая Стороны может запросить, чтобы документы или материалы были должным образом заверены способом, предусмотренным пунктом 3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или материалы заверяются в целях настоящего Договора,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подразумевается, чтобы они были подписанными или заверенными судьей или другим должностным лицом Стороны, направляющей документ;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подразумевается, чтобы они были скрепленными официальной печатью Стороны, направляющей документ и подписью Министра, Генерального Прокурора или должностного лица Правительства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Дополнительная помощь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компетентные органы каждой Стороны могут оказывать дополнительную помощь друг другу в соответствии с целями настоящего Договора и законодательством обеих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Представительство и расходы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иное не оговорено настоящим Договором, Запрашиваемая Сторона осуществляет все необходимые меры для представительства Запрашивающей Стороны на любых судебных слушаниях по уголовным делам, в соответствии с запросом о помощи и будет иным образом представлять интересы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несет расходы по исполнению запроса о помощи за исключением того, что Запрашивающая Стороны несет: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расходы, связанные с передачей любого лица на или с территории Запрашиваемой Стороны, и расходов на размещение лица и любой другой оплаты, суточных или других расходов, оплачиваемых тому лицу во время его пребывания в Запрашивающей Стороне в соответствии с запросом, предусмотренным Статьями 9, 11 или 12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расходы, связанные с передачей и охраной заключенных или сопровождением офицеров;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расходы по оплате экспертов и, связанные с переводом документов;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по требованию Запрашиваемой Стороны, исключительные расходы, понесенные при выполнении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Консультации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консультироваться по любому запросу, относительно любой проблемы, касающейся интерпретации, применения или исполнения настоящего Договора, или относительно отдельных случаев.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Вступление в силу и прекращение действия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после обмена ратификационными грамотами.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применяется в отношении запросов, касающихся актов и деяний, совершенных до и после даты вступления Договора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Любая Сторона может в любое время прекратить настоящий Договор путем направления письменного уведомления. Договор прекращает свое действие по истечению шести (6) месяцев после получения такого уведомления. В случае поступления уведомления о прекращении действия настоящего Договора в соответствии с настоящей Статьей любой запрос об оказании правовой помощи, полученный до прекращения, должен быть исполнен, как если бы настоящий Договор оставался бы в силе, если только Запрашивающая Сторона сама не отзовет запрос.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УДОСТОВЕРЕНИЕ ЧЕГО
</w:t>
      </w:r>
      <w:r>
        <w:rPr>
          <w:rFonts w:ascii="Times New Roman"/>
          <w:b w:val="false"/>
          <w:i w:val="false"/>
          <w:color w:val="000000"/>
          <w:sz w:val="28"/>
        </w:rPr>
        <w:t>
, нижеподписавшийся, должным образом уполномоченный соответствующим Правительством подписал этот Договор.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Сеул 13 ноября 2003 года в двух подлинных экземплярах, каждый на казахском, корейском, русском и английском языках, причем все тексты аутентичны. В случае возникновения разногласий в толковании положений настоящего договора,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За Республику Корея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возражений корейской стороны Министерство предлагает считать данную ноту и ответную ноту Посольства неотъемлемыми частями вышеназванного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Посольству уверения в своем высоком уважении.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Астана, 21 октября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KKZ-602/06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Посольство Республики Корея в Республике Казахстан свидетельствует свое уважение Министерству Иностранных Дел Республики Казахстан, и в ответ на ноту N 11-1-1/4237 от 21 октября 2006 г., имеет честь сообщить, что корейская сторона согласна с текстами договора о взаимной правовой помощи по уголовным делам между Республикой Казахстан и Республикой Корея подписанных в Сеуле 13 ноября 2003 г., на казахском и русском языках, приведенных в соответствие с текстами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Далее прилагается текст на казахском языке.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ДОГОВОР МЕЖДУ РЕСПУБЛИКОЙ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РЕСПУБЛИКОЙ КОРЕЯ О ВЗАИМНОЙ ПРАВОВОЙ ПОМОЩИ ПО УГОЛОВНЫМ ДЕЛАМ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Корея, далее именуемые "Стороны",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повысить эффективность сотрудничества обеих стран в предотвращении, расследовании, судебном преследовании преступлений посредством оказания взаимной правовой помощи по уголовным делам,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Сфера применения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Стороны, в соответствии с положениями настоящего Договора, предоставляют друг другу правовую помощь по уголовным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настоящего Договора "уголовные дела" означают расследование, уголовное преследование или другие процессуальные действия, относящиеся к любому преступлению, за которое во время подачи запроса о правовой помощи предусматривается наказание, если это входит в юрисдикцию компетентных органов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Уголовные дела, также включают и дела, связанные с нарушением налогового, таможенного законодательства, законодательства в сфере валютного регулирования и других финансовых вопросах, но не связанные с гражданскими судебными разбирательствами, имеющими отношение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Правовая помощь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принятие показаний и заявления от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информации, документов, записей, вещественных доказательств;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установление личности или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вручение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исполнение запросов по розыску и конфискации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создание условий лицам для дачи показаний или оказания помощи в уголовном расследовании, обвинении или судебном разбирательстве в Запрашиваемой Стороне;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задержание, наложение штрафа и конфискация доходов и средств от криминальной деятельности;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иную помощь, связанную с целью настоящего Договора, которая не противоречит законодательству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Правовая помощь, предоставляемая согласно настоящему Договору не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выдачу, арест и задержание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исполнение приговоров по уголовным делам, вынесенных в Запрашивающей Стороне, кроме тех, которые предусмотрены законодательством Запрашиваемой Стороны и настоящим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этапирование лиц, находящихся под стражей для приведения приговоров в исполнение;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передачу уголовных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Правовая помощь по другим международным договорам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права и обязательства Сторон, вытекающих из других международных договоров,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Центральные компетентные органы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назначают лицо, либо орган в качестве Центрального компетентного органа, ответственных за направление и принятие запросов в целях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лица или органы, в настоящем назначаются центральными компетентными органами в соответствии с настоящим Договором: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Для Республики Корея Центральным компетентным органом является - Министр юстиции или должностное лицо, назначенное Министром;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Для Республики Казахстан Центральным органом является - Генеральный Прокурор Республики Казахстан или должностное лицо, назначенное Генеральным Прокурором.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уведомляет другую Сторону о любых изменениях в его Центральном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Центральные компетентные органы обычно сносятся непосредственно друг с другом, либо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Форма запросов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направляются в письменном виде, за исключением, когда запрашиваемая Сторона, в экстренных случаях, согласна на другую форму запроса. При возникновении такой ситуации запрос должен быть подтвержден в письменной форме в течение 20 дней, если только запрашиваемая сторона не согласится на что-либо иное.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правовой помощи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указание цели запроса и характера правовой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наименование лица, агентства или органа, являющегося инициатором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описание обстоятельств уголовного дела, с указанием фактов, относящихся к делу, законов и мер наказания, которые могут быть применены;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указание текущего состояния расследования или судебного разбирательства;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указание сроков желательного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Запросы о правовой помощи по возможности должны также включать: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идентификационные данные, гражданство и местонахождение лица, являющегося субъектом или располагающего информацией, относящейся к уголовному делу;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в случае направления запроса в соответствии со Статьей 10 настоящего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перечень вопросов, по которым должны быть опрошены лица, включая, где это возможно, любые вопросы которые Запрашивающая Сторона хотела бы задать этим лицам;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описание любых документов, записей или вещественных доказательств, которые указываются в запросе и в случае необходимости описание соответствующего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в случае направления запроса об оказании правовой помощи в соответствии со Статьями 11 или 12 настоящего Договора, информацию относительно разрешения и затрат, в случае прибытия лица на территорию Запрашивающей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 случае направления запроса об оказании правовой помощи в соответствии со Статьями 15 или 16 настоящего Договора, описание разыскиваемых документов и их возможное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в случае направления запроса об оказании правовой помощи в соответствии со Статьей 16 настоящего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подтверждение оснований Запрашивающей Стороны, что доходы от преступления могут подпадать под их юрисдикцию;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решение суда, если таковое имеется, об исполнении в принудительном порядке и соответствующее обращение относительно этого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в случае направления запроса об оказании правовой помощи, связанного с розыском или обнаружением доходов от преступления, указание на необходимость соблюдения условий согласно пункта 4 Статьи 16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запрос об особых требованиях или процедурах, выполнение которых необходимо Запрашивающей Стороне, включая детали порядка и формы по которой любая информация, показания, документы или предметы должны быть представлены;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обращение по пожеланиям Запрашивающей Стороны, если таковые имеются, относительно конфиденциальности запроса с изложением причин;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в случае, если должностное лицо Запрашивающей Стороны намеревается выехать в Запрашиваемую Сторону, в связи с запросом, информацию относительно цели его визита, предполагаемые сроки визита и командировочные документы;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(j) любая другая вспомогательная информация, показания или документы, которые являются необходимыми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Запрос, все необходимые документы, согласно настоящему Договору должны быть направлены на языке Запрашивающей Стороны и сопровождаться переводом на язык Запрашиваемой Стороны или на английский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Запрашиваемая Сторона полагает, что информация, представленная в запросе, не достаточна для исполнения запроса, в соответствии с настоящим Договором она может запросить дополнительную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Отказ в оказании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может быть отказана если, по мнению запрашиваемой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запрос относится к преступлению, которое носит политический или военный характер, и не является общеуголовным преступлением;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запрос касается уголовного преследования лица, за преступление по которому оно было осуждено, оправдано в Запрашиваемой Стороне;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имеются существенные основания полагать, что запрос о правовой помощи направлен с целью преследования или наказания лица, в следствии его религиозной, половой, расовой национальной, политической принадлежности, или, что исполнение запроса может нанести ущерб лицу по любой из этих причин;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запрос может нанести серьезный ущерб суверенитету, безопасности, общественному порядку или другим существенным интересам государства, включая безопасность граждан Запрашиваемой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запрос касается преступления, за которое лицо не может быть более привлечено к уголовной ответственности в связи с истечением сроков давности уголовного преследования, если бы данное преступление было бы совершено под юрисдикцией Запрашиваемой Стороны;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запрос касается уголовного преследования или наказания лица за деяния, которые не являются преступлением, если бы они были бы совершены под юрисдикцией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Правовая помощь может быть отложена Запрашиваемой Стороной, если по запросу требуется дополнительное расследование или судебное разбирательство в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отказа или отсрочки помощи в соответствии с настоящей Статьей, Запрашиваемая Сторона через ее центральный компетентный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сообщает в кратчайшие сроки Запрашивающей Стороне о причинах отказа или отсрочки;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консультируется с Запрашивающей Стороной с целью определения необходимых условий, сроков необходимых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Запрашивающая Сторона соглашается на исполнение запроса при соблюдении условий и сроков, указанных в пункте 3 (b) настоящей статьи, она должна выполнить данные условия.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Исполнение запросов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о правовой помощи должны в срочном порядке исполняться центральными компетентными органами Запрашиваемой Стороны, в соответствии с законодательством Запрашиваемой Стороны, и насколько это разрешено законодательством, в порядке, требуемом Запрашивающей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может отложить направление запрашиваемого материала, если дело необходимо для судебного разбирательства по уголовному или гражданскому делу в той Стороне. В таком случае, Запрашиваемая Сторона может по запросу предоставить заверенные копии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незамедлительно сообщать Запрашивающей Стороне об обстоятельствах, которые стали известны Запрашиваемой Стороне и которые существенно влияют на сроки исполнения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Возвращение материалов Запрашиваемой Стороне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Запрашиваемой Стороны запрашивающая Сторона возвращает материалы, в соответствии с настоящим Договором, в случае отсутствия дальнейшей необходимости в их использовании по уголовному делу, относящемуся к запросу.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Конфиденциальность и ограничение по использованию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случае поступления запроса, должна использовать все усилия, для того, чтобы соблюдать конфиденциальность содержания запроса и его материалов, а также любых действий, предпринятых в соответствии с запросом. Если запрос не может быть выполнен без нарушения конфиденциальности, Запрашиваемая Сторона должна сообщить об этом Запрашивающей Стороне до исполнения запроса, и Запрашивающая Сторона определяет необходимость исполнения запроса при таких обстоятельствах.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Сторона, в случае поступления ответа на запрос, должна использовать все усилия, для соблюдения конфиденциальности информации, полученной от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использовать все усилия для недопущения утечки информации и ее использования без соответствующего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Запрашивающая Сторона не должна использовать информацию или полученные доказательства для других целей, которые не указаны в запросе, без предварительного согласия Запрашиваемой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Вручение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законодательства, исполняет запросы о вручении документов, имеющих отношение к уголовному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вручении повестки, о явке лица в Запрашивающую Сторону для дачи свидетельских показаний должен быть предъявлен Запрашиваемой Стороне в течение 45 дней до запланированной явки. В безотлагательных случаях Запрашивающая Сторона может не соблюдать это требование.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направить Запрашивающей Стороне подтверждение о вручении документов. В случае, если вручение не может быть осуществлено, Запрашивающая Сторона должна быть соответственно извещена и уведомлена о причинах.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отказывающееся явиться для дачи показаний, не подлежит штрафным санкциям или принудительным мерам воздействия, в соответствии с законодательством Запрашивающей или Запрашиваемой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Получение свидетельских показаний, заявлений и доказательств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 и на основании запроса, должна принять свидетельские показания, либо иным способом получить заявления лиц, или потребовать от них предоставления доказательств для передачи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 ее законодательством разрешает присутствие лиц, указанных в запросе, на время исполнения запроса и может позволять таким лицам допрашивать лицо, дающие показания. В случае если такой прямой опрос не разрешается, этим лицам разрешается задавать вопросы, которые будут заданы лицам, дающим показания.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чьи показания должны быть приняты Запрашиваемой Стороной в соответствии с настоящей статьей, может отказаться от их дачи, в случае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законодательство Запрашиваемой Стороны позволяет или требует, чтобы данное лицо отказалось давать показания, в случае если бы аналогичное уголовное дело расследовалось бы в Запрашиваемой Стороне;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законодательство Запрашивающей Стороны позволяет или требует, чтобы данное лицо отказалось давать показания при расследовании уголовного дела в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любое лицо в Запрашиваемой Стороне утверждает о существовании права или обязательства уклонения от дачи показаний, согласно законодательству Запрашивающей Стороны, Центральный компетентный орган Запрашивающей Стороны, по запросу, представляет подтверждение Центральному компетентному органу Запрашиваемой Стороны относительно существования такого права. В отсутствии других показаний, такое подтверждение будет считаться достаточным.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Статьи получение показаний включает приобщение документов или других предметов.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Передача лица, содержащегося под стражей для дачи свидетельских показаний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содержащееся под стражей на территории Запрашиваемой Стороны по запросу Запрашивающей Стороны может быть временно передано этой Стороне для дачи показаний по уголовному делу. В целях настоящей Статьи, под лицом, содержащемся под стражей, понимается также лицо, которое не находится в местах лишения свободы, но которое приговорено за совершение преступления, и данный приговор не связан с денежными взысканиями.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передать лицо, содержащееся под стражей, Запрашивающей Стороне только,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лицо дает согласие на такую передачу;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Запрашивающая Сторона соглашается соблюдать любые условия, предусмотренные Запрашиваемой Стороной в отношении содержания под стражей или безопасности передаваемого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Запрашиваемая Сторона сообщает Запрашивающей Стороне о том, что нет больше необходимости содержать под стражей передаваемое лицо, то такое лицо освобождается из-под стражи.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которое передается согласно запросу в соответствии с настоящей Статьей, должно быть возвращено Запрашиваемой Стороне в соответствии с условиями, согласованными с Запрашиваемой Стороной, в кратчайшие сроки после дачи показаний или в более раннее время, когда отпадает необходимость в присутствии этого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Время, в течение которого лицо находилось под стражей в Запрашивающей Стороне, входит в общие сроки отбывания наказания, назначенного Запрашиваемой Стороной.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Возможность других лиц давать показания или оказывать помощь в расследовании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может запросить помощь Запрашиваемой Стороны в приглашении лица (не являющегося лицом, к которому применяется Статья 11 настоящего Договора) дать свидетельские показания или помочь в расследовании уголовного дела. Такое лицо должно быть информировано обо всех выплатах и оплачиваемых расходах.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незамедлительно проинформировать Запрашивающую Сторону об ответе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Обеспечение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лицо находится на территории Запрашивающей Стороны в соответствии с запросом согласно пункту 2 настоящей Статьи, а также Статей 11 или 12 настоящего Договора, во время периода, в течении которого лицо должно остаться в Запрашивающей Стороне с целью запроса: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лицо не будет заключено под стражу, обвиняться или нести наказание в Запрашивающей Стороне за любое правонарушение или подвергаться любому гражданскому судебному рассмотрению, по которому лицо не должно было бы принимать участие, если бы его не было бы в Запрашивающей Стороне в отношении любого деяния, которое предшествовало отъезду лица из Запрашиваемой Стороны;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лицо не должно давать показания без его согласия в любом уголовном процессе или оказывать помощь в любом уголовном расследовании по другим уголовным делам, не имеющим отношение к запросу.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настоящей Статьи не применяется, если лицо не покинуло Запрашивающую Сторону, хотя имело на то возможность, в течение 15 дней после того, как это лицо было официально уведомлено, что его или ее присутствие больше не требуется или, выехав, вновь возвратилось.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не согласившееся давать показания согласно ст. ст. 11 и 12 настоящего Договора не подлежит по этим причинам штрафным санкциям или мерам принудительного воздействия в Запрашивающей или Запрашиваемой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Лицо, согласившееся давать свидетельские показания в соответствии со ст. ст. 11 и 12 настоящего Договора, не подлежит уголовному преследованию на основании ее или его показаний, за исключением лжесвидетельства или неуважения к суду.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Предоставление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предоставляет копии документов и записей, которые являются доступными для общественности.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со своим законодательством может предоставлять копии любых других документов или записей, в том же порядке и условиях, как они предоставляются своим правоохранительным и судебным органам.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Обыск и изъятие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исполняет в соответствии со своим законодательством запросы об оказании правовой помощи по уголовным делам, касающиеся обыска, выемки и направления имущества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предоставляет информацию, касающуюся результатов исполнения запроса об обыске, о месте и обстоятельствах изъятия и последующего хранения изъятого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соблюдать все условия, выдвигаемые Запрашиваемой Стороной, в отношении любого конфискованного имущества, которое было направлено Запрашивающей Стороне.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Доходы от преступной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запросу будет стремиться установить в соответствии со своей юрисдикцией имеются ли какие-нибудь доходы от преступлений и будет уведомлять Запрашивающую Сторону о результатах такого расследования. В целях настоящего Договора под "доходами от преступной деятельности" подразумевается любая собственность, которая установлена судом или подозревается, что она получена, непосредственно или косвенно в результате совершения преступления или использована для его совершения, а также включает собственность, которая используется, чтобы совершать или способствовать совершению преступления.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обнаружения, в соответствии с пунктом 1 настоящей Статьи, доходов от преступной деятельности, Запрашиваемая Сторона принимает меры, в соответствии со своим законодательством, для изъятия или конфискации таких доходов.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настоящей Статьи, права добросовестных третьих лиц должны соблюдаться согласно законодательству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Запрашиваемая Сторона должна сохранить любые доходы от преступной деятельности, которые конфискованы, если иное не согласовано в отдельных случаях.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Свидетельства и установление подлинности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исключением пункта 2 настоящей статьи запрос об оказании правовой помощи, прилагаемые документы, документы или материалы, представленные в ответ на запрос, не должны требовать никакой формы установления подлинности.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отдельных случаях Запрашиваемая или Запрашивающая Стороны может запросить, чтобы документы или материалы были должным образом заверены способом, предусмотренным пунктом 3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или материалы заверяются в целях настоящего Договора,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подразумевается, чтобы они были подписанными или заверенными судьей или другим должностным лицом Стороны, направляющей документ;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подразумевается, чтобы они были скрепленными официальной печатью Стороны, направляющей документ и подписью Министра, Генерального Прокурора или должностного лица Правительства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Дополнительная помощь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компетентные органы каждой Стороны могут оказывать дополнительную помощь друг другу в соответствии с целями настоящего Договора и законодательством обеих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Представительство и расходы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иное не оговорено настоящим Договором, Запрашиваемая Сторона осуществляет все необходимые меры для представительства Запрашивающей Стороны на любых судебных слушаниях по уголовным делам, в соответствии с запросом о помощи и будет иным образом представлять интересы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несет расходы по исполнению запроса о помощи за исключением того, что Запрашивающая Стороны несет: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расходы, связанные с передачей любого лица на или с территории Запрашиваемой Стороны, и расходов на размещение лица и любой другой оплаты, суточных или других расходов, оплачиваемых тому лицу во время его пребывания в Запрашивающей Стороне в соответствии с запросом, предусмотренным Статьями 9, 11 или 12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расходы, связанные с передачей и охраной заключенных или сопровождением офицеров;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расходы по оплате экспертов и, связанные с переводом документов;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по требованию Запрашиваемой Стороны, исключительные расходы, понесенные при выполнении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Консультации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консультироваться по любому запросу, относительно любой проблемы, касающейся интерпретации, применения или исполнения настоящего Договора, или относительно отдельных случаев.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Вступление в силу и прекращение действия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после обмена ратификационными грамотами.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применяется в отношении запросов, касающихся актов и деяний, совершенных до и после даты вступления Договора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Любая Сторона может в любое время прекратить настоящий Договор путем направления письменного уведомления. Договор прекращает свое действие по истечению шести (6) месяцев после получения такого уведомления. В случае поступления уведомления о прекращении действия настоящего Договора в соответствии с настоящей Статьей любой запрос об оказании правовой помощи, полученный до прекращения, должен быть исполнен, как если бы настоящий Договор оставался бы в силе, если только Запрашивающая Сторона сама не отзовет запрос.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УДОСТОВЕРЕНИЕ ЧЕГО
</w:t>
      </w:r>
      <w:r>
        <w:rPr>
          <w:rFonts w:ascii="Times New Roman"/>
          <w:b w:val="false"/>
          <w:i w:val="false"/>
          <w:color w:val="000000"/>
          <w:sz w:val="28"/>
        </w:rPr>
        <w:t>
, нижеподписавшийся, должным образом уполномоченный соответствующим Правительством подписал этот Договор.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Сеул 13 ноября 2003 года в двух подлинных экземплярах, каждый на казахском, корейском, русском и английском языках, причем все тексты аутентичны. В случае возникновения разногласий в толковании положений настоящего договора,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За Республику Корея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вышеупомянутую ноту Министерства и настоящую ноту Посольства следует считать неотъемлемыми частями вышеназванного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Посольство Республики Корея в Республике Казахстан пользуется случаем, чтобы возобновить Министерству Иностранных Дел Республики Казахстан уверения в своем высоком уважении.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Алматы, 9 ноября 2006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 верность данной копии ноты Посольства Республики Корея в Республике Казахстан N KKZ-602/06 от 9 ноября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международных договоров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