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91eae" w14:textId="8191e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23 апреля 2001 года № 540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ноября 2007 года № 1029. Утратило силу постановлением Правительства Республики Казахстан от 29 сентября 2016 года № 546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29.09.2016 </w:t>
      </w:r>
      <w:r>
        <w:rPr>
          <w:rFonts w:ascii="Times New Roman"/>
          <w:b w:val="false"/>
          <w:i w:val="false"/>
          <w:color w:val="ff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апреля 2001 года N 540 "Об образовании постоянно действующей межведомственной комиссии по использованию водных ресурсов Иртышского каскада водохранилищ" (САПП Республики Казахстан, 2001 г., N 14, ст. 189) следующие изменения: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ввести в состав постоянно действующей межведомственной комиссии по использованию водных ресурсов Иртышского каскада водохранилищ: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Мынбаева Сауата Мухаметбаевича - Министра энергетики и минеральных ресурсов Республики Казахстан, председателем;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Зейнуллина Талгата Маратовича - генерального директора Республиканского государственного предприятия "Казгидромет" Министерства охраны окружающей среды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Плотникова Сергея Викторовича - заместителя акима Восточно-Казахстанской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вывести из указанного состава: Измухамбетова Бактыкожу Салахатдиновича, Кудекова Турсунбека Каримовича, Уранхаева Нурлана Тельмановича;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постоянно действующей межведомственной Комиссии,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2) пункта 3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"2) подготовка предложений по размещению дополнительно вырабатываемой в период природоохранных попусков Иртышским каскадом водохранилищ электроэнергии;".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