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5560" w14:textId="6e85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совета директоров акционерного общества "Национальная компания "Социально-предпринимательская корпорация "Батыc"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2007 года N 1036.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индустрии и торговли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совета директоров акционерного общества "Национальная компания "Социально-предпринимательская корпорация "Батыс" в составе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2007 года N 1036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совета директоров акционерного общества "Национальная компания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"Социально-предпринимательская корпорация "Батыс"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изменениями, внесенными постановлениями Правительства РК от 28.01.2008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315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Мамытбеков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Едиль Куламкадырович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Мергалиев                  - генеральный директор производственно-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Ролланович             снабженческого предприятия "Серик",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член Национальной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палаты Казахстана "Союз "Атамекен",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независимый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Ногаев                     - заместитель акима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Аскарович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Умурзаков                  - первый заместитель акима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Избак Куанышевич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Ташенев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Бахытбек Хакимович          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приватизации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Шукпутов  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Андарь Маулешевич 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"Социально-предпринимательская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корпорация "Батыс"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Бейсенбетов                - ректор Казахстанско-Британского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Искандер Калыбетович         технического университета,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экономических наук, независимый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Марченко                   - директор общественной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Николаевич          "Союз предпринимателей и работодателей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Актюбинской области", член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Национальной экономической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"Союз "Атамекен",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независимый директор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