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d3ae4" w14:textId="3cd3a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9 сентября 2004 года N 948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ноября 2007 года N 1043. Утратило силу постановлением Правительства Республики Казахстан от 31 января 2011 N 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31.01.2011 </w:t>
      </w:r>
      <w:r>
        <w:rPr>
          <w:rFonts w:ascii="Times New Roman"/>
          <w:b w:val="false"/>
          <w:i w:val="false"/>
          <w:color w:val="ff0000"/>
          <w:sz w:val="28"/>
        </w:rPr>
        <w:t>N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ускорения реализации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Протокола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Рамочному соглашению между Правительством Республики Казахстан и Правительством Китайской Народной Республики о развитии всестороннего сотрудничества в области нефти и газа от 17 мая 2004 года, совершенного 18 августа 2007 года, во исполнение договоренностей, достигнутых с Китайской Народной Республикой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сентября 2004 года N 948 "Об утверждении Перечня товаров, работ и услуг, приобретение которых организациями по основному предмету деятельности, осуществляемое в соответствии с международными соглашениями Республики Казахстан, не является предметом государственных закупок" (САПП Республики Казахстан, 2004 г., N 34, ст. 454)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товаров, работ и услуг, приобретение которых организациями по основному предмету деятельности, осуществляемое в соответствии с международными соглашениями Республики Казахстан, не является предметом государственных закупок, утвержденный указанным постановлением, дополнить пунктом 4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Товары, работы и услуги, приобретаемые товариществом с ограниченной ответственностью "Казахстанско-Китайский Трубопровод", акционерным обществом "Северо-Западная трубопроводная компания "МунайТас", акционерным обществом "КазТрансОйл" по основному предмету деятельности в соответствии с Протоколом к Рамочному соглашению между Правительством Республики Казахстан и Правительством Китайской Народной Республики о развитии всестороннего сотрудничества в области нефти и газа от 17 мая 2004 года, совершенным 18 августа 2007 года для реконструкции и строительства системы магистральных нефтепроводов по маршруту Атырау - Кенкияк - Кумколь - Атасу - Алашанькоу и ее объектов, осуществляемых в целях ввода в эксплуатацию второго этапа нефтепровода Казахстан - Китай (далее - нефтепровод Атырау - Алашанькоу):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разработка проектно-сметной документации в соответствии с нормативно-технической документацией, включая проектно-изыскательские работы, авторский надзор, экспертизы проектных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товары, работы и услуги, необходимые для строительства и реконструкции системы магистральных нефтепроводов по маршруту Атырау - Кенкияк - Кумколь - Атасу - Алашанькоу, в объемах и количестве, предусмотренных проектно-сметной документацией, прошедшей в установленном законодательством порядке соответствующие государственные экспертизы: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трубная продукция;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запорная арматура;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насосное оборудование и агрегаты;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термоусадочные манжеты и изолировочные материалы;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сварочные материалы и оборудование;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камеры пуска и приема очистных устройств;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железобетонные изделия;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металлопрокат и металлоконструкции;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электрические провода;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передвижные и стационарные дизельные электростанции;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станции катодной защиты;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оборудование системы контроля, управления и сбора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блок-боксы для технологического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волоконно-оптический кабель;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оборудование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оборудование системы периметральной охраны;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оборудование системы противопожарной сигнализации и пожаротушения;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силовые и контрольные кабели;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узлы коммерческого учета количества и качества нефти;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автоматические пробоотборники;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электрооборудование для высоковольтных закрытых и открытых распределительных устройств;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электрические трансформаторы;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регуляторы давления;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фильтры;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специальная защитная одежда и обувь;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горюче-смазочные материалы;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спецмашины, автотранспортная техника для АВП;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объектов магистрального нефтепровода, высоковольтных линий, дорог, нефтеперекачивающих станций, внешнего электроснабжения и водоснабжения, системы технологической связи, системы контроля, управления и сбора данных нефтепровода;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управление и надзор за проектированием, поставками товаров (материалов и оборудования) и строительством объектов нефтепровода;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консультационные услуги, в том числе юридические и финансовые, связанные с проектированием, строительством и вводом в эксплуатацию системы магистральных нефтепроводов по маршруту Атырау - Кенкияк - Кумколь - Атасу - Алашанькоу;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орган, ответственный за контроль исполнения Рамочного соглашения и пункта 2 постановления Правительства Республики Казахстан от 9 сентября 2004 года N 948: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энергетики и минеральных ресурсов Республики Казахстан.".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