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7ce97" w14:textId="7b7ce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лицензирования и квалификационных требований, предъявляемых к деятельности по оказанию физкультурно-оздоровительных, спортивных услуг, за исключением деятельности в организациях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ноября 2007 года N 1063. Утратило силу постановлением Правительства Республики Казахстан от 19 января 2012 года № 124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19.01.2012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21 календарного дня после первого официального опубликования, но не ранее 30.01.2012).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 декабря 1999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физической культуре и спорте </w:t>
      </w:r>
      <w:r>
        <w:rPr>
          <w:rFonts w:ascii="Times New Roman"/>
          <w:b w:val="false"/>
          <w:i w:val="false"/>
          <w:color w:val="000000"/>
          <w:sz w:val="28"/>
        </w:rPr>
        <w:t>" и от 11 января 2007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лицензировании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 лицензирования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деятельности по оказанию физкультурно-оздоровительных, спортивных услуг, за исключением деятельности в организациях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квалификационные требования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предъявляемые к деятельности по оказанию физкультурно-оздоровительных, спортивных услуг, за исключением деятельности в организациях образования.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 1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июля 2005 года N 786 "О некоторых вопросах лицензирования деятельности по оказанию физкультурно-оздоровительных, спортивных услуг, за исключением деятельности в организациях образования" (САПП Республики Казахстан, 2005 г., N 31, ст. 420);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подпункт 2)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23 декабря 2006 года N 1258 "О внесении дополнений и изменений в постановления Правительства Республики Казахстан от 29 декабря 1995 года N 1894 и от 28 июля 2005 года N 786" (САПП Республики Казахстан, 2006 г., N 49, ст. 522).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двадцатиоднодневного срока после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ноября 2007 года N 1063 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лицензирования деятельности по оказанию физкультурно-оздоровительных, спортивных услуг, за исключением деятельности в организациях образования 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 законами Республики Казахстан от 2 декабря 1999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физической культуре и спорте </w:t>
      </w:r>
      <w:r>
        <w:rPr>
          <w:rFonts w:ascii="Times New Roman"/>
          <w:b w:val="false"/>
          <w:i w:val="false"/>
          <w:color w:val="000000"/>
          <w:sz w:val="28"/>
        </w:rPr>
        <w:t>" и от 11 января 2007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лицензировании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определяют порядок лицензирования деятельности по оказанию физкультурно- оздоровительных, спортивных услуг, за исключением деятельности в организациях образования (далее - Правила).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Субъектами лицензирования в сфере оказания физкультурно- оздоровительных, спортивных услуг, за исключением деятельности в организациях образования, являются физические и юридические лица, квалификационный уровень которых соответствует требованиям, предъявляемым для данного вида деятельности.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Под физкультурно-оздоровительными услугами понимаются услуги, оказываемые на физкультурно-оздоровительных, спортивных и спортивно-технических сооружениях средствами физической культуры и спорта, направленные на формирование здорового образа жизни и обеспечение активного досуга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 спортивными услугами понимается деятельность, направленная на развитие видов спорта, организацию и проведение спортивных мероприятий и подготовку спортсменов по различным видам спорта к участию в соревнованиях.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Лицензия на осуществление деятельности по оказанию физкультурно-оздоровительных, спортивных услуг, за исключением деятельности в организациях образования (далее - лицензия), выдается нижеследующими государственными органами (далее - лицензиары):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Комитетом по спорту Министерства туризма и спорта Республики Казахстан, следующим заявителям: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республиканским и региональным общественным объединениям, союзам, ассоциациям (федерациям);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физическим и юридическим лицам, оказывающим физкультурно- оздоровительные, спортивные услуги, за исключением деятельности в организациях образования, на спортивных сооружениях высшей категории;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областными (города республиканского значения, столицы) исполнительными органами, следующим заявителям: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физкультурно-оздоровительным, спортивным клубам, центрам, секциям и другим организациям, оказывающим физкультурно-оздоровительные, спортивные услуги, за исключением деятельности в организациях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физическим и юридическим лицам, оказывающим физкультурно- оздоровительные, спортивные услуги, за исключением деятельности в организациях образования, на спортивных сооружениях первой, второй и третьей категорий;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местным общественным объединениям, союзам, ассоциациям (областным федерациям).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Лицензия является генеральной и выдается без ограничения срока действия.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Лицензия является документом строгой отчетности и оформляется в одном экземпляре на государственном и русском языках. 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получения лицензии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получения лицензии физические и юридические лица представляют лицензиару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нотариально заверенные копии устава и свидетельства о государственной регистрации заявителя в качестве юридического лица - для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копия документа, удостоверяющего личность, - для физического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нотариально заверенную копию свидетельства о государственной регистрации заявителя в качестве индивидуального предпринимателя - для индивидуального предпринимателя;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нотариально заверенную копию свидетельства о постановке заявителя на учет в налоговом органе;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документ, подтверждающий уплату в бюджет лицензионного сбора за право занятия деятельностью по оказанию физкультурно- оздоровительных, спортивных услуг, за исключением деятельности в организациях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сведения и документы в соответствии квалификационными требованиями.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Общественные объединения, союзы, ассоциации по физической культуре и спорту (федерации по видам спорта), для осуществления деятельности которых, не требуются собственные или арендованные спортивные сооружения или оснащенные помещения, не представляют документы, подтверждающие соответствие заявителя подпунктам 1), 4) и 5) квалификационных требований, предъявляемых к деятельности по оказанию физкультурно-оздоровительных, спортивных услуг, за исключением деятельности в организациях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постановлением Правительства РК от 20.02.2009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200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Все документы, представленные соответствующему лицензиару для выдачи лицензии, принимаются по описи, копия которой направляется (вручается) заявителю с отметкой о дате приема документов указанным органом.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заключений органов в области санитарно- эпидемиологической и противопожарной безопасности лицензиар в течение двух рабочих дней со дня регистрации документов заявителя на получение лицензии, а для субъектов малого предпринимательства в течение одного рабочего дня направляет по месту государственной регистрации заявителя запрос в органы в области санитарно- эпидемиологической и противопожарной безопасности о представлении заключения о соответствии заявителя требованиям, предъявляемым в области </w:t>
      </w:r>
      <w:r>
        <w:rPr>
          <w:rFonts w:ascii="Times New Roman"/>
          <w:b w:val="false"/>
          <w:i w:val="false"/>
          <w:color w:val="000000"/>
          <w:sz w:val="28"/>
        </w:rPr>
        <w:t>санитарно-эпидемиологической</w:t>
      </w:r>
      <w:r>
        <w:rPr>
          <w:rFonts w:ascii="Times New Roman"/>
          <w:b w:val="false"/>
          <w:i w:val="false"/>
          <w:color w:val="000000"/>
          <w:sz w:val="28"/>
        </w:rPr>
        <w:t> 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противопожарной безопасности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 в области санитарно-эпидемиологической и противопожарной безопасности на основании запроса лицензиара в течение двадцати пяти рабочих дней, а для субъектов малого предпринимательства в течение семи рабочих дней устанавливают соответствие заявителя предъявляемым требованиям в области санитарно-эпидемиологической и противопожарной безопасности и направляют соответствующему лицензиару заключение о соответствии заявителя предъявляемым требованиям.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Лицензиар рассматривает заявление и выдает лицензию не позднее тридцати рабочих дней, а для субъектов малого предпринимательства не позднее десяти рабочих дней со дня представления заявления с соответствующими документами при условии соответствия заявителя предъявляемым требованиям для заявленного вида деятельности.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Лицензия подписывается руководителем лицензиара либо уполномоченным на это лицом и заверяется печатью лицензиара.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Выдача лицензии производится заявителю или его уполномоченному представителю на основании доверенности.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случае, если лицензиар в сроки, установленные для выдачи лицензии, не выдал заявителю лицензию либо письменно не уведомил заявителя о причине отказа в выдаче лицензии, то по истечении пяти рабочих дней с даты истечения сроков, установленных для выдачи лицензии, заявитель письменно уведомляет лицензиара о начале осуществления заявленного им вида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Лицензиар не позднее пяти рабочих дней с момента получения письменного уведомления заявителя обязан выдать лицензию с даты, указанной заявителем в письменном уведомлении.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утере, порче лицензии лицензиат имеет право на получение ее дубликата. Лицензиар в течение десяти рабочих дней со дня подачи заявления о выдаче дубликата, выдает дубликат лицензии с присвоением нового номера и надписью "Дубликат" в правом верхнем углу.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случае изменения фамилии, имени, отчества физического лица, при реорганизации юридического лица в форме слияния, присоединения, выделения или преобразования, изменении наименования, а также наименования вида деятельности, если такое изменение не повлекло изменения существа выполняемых операций в рамках вида деятельности, оно обязано в течение тридцати календарных дней подать заявление о переоформлении лицензии с приложением соответствующих документов, подтверждающих указанные сведения.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Лицензия прекращает свое действие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лишения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прекращения деятельности физического лица, ликвидации юридического лица, реорганизации юридического лица, за исключением реорганизации в форме слияния, присоединения, выделения или преобразования;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добровольного возврата лицензии к лицензиару;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исключения деятельности по оказанию физкультурно-оздоровительных, спортивных услуг, за исключением деятельности в организациях образования, из перечня лицензируемых.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прекращении действия лицензии лицензиат обязан в течение десяти рабочих дней вернуть лицензию лицензиару.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Приостановление действия, лишение лицензии осуществляются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об административных правонарушениях . </w:t>
      </w:r>
    </w:p>
    <w:bookmarkEnd w:id="22"/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Отказ в выдаче лицензии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выдаче лицензии может быть отказано в случаях, если: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осуществление данного вида деятельности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законодательными актами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запрещено для данной категории субъектов 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 представлены все документы, требуемые в соответствии с пунктом 7 настоящих Правил. При устранении заявителем указанных препятствий заявление рассматривается на общих основаниях;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 внесен лицензионный сбор за право занятия лицензируемым видом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заявитель не соответствует квалификационным требованиям, установленным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отношении заявителя имеется вступивший в законную силу приговор суда, запрещающий ему занятие данным видом деятельности.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При отказе в выдаче лицензии заявителю дается мотивированный ответ в письменном виде в сроки, установленные для выдачи лицензии. </w:t>
      </w:r>
    </w:p>
    <w:bookmarkEnd w:id="25"/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Учет лицензий и контроль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Лицензиар осуществляет лицензионный контроль, направленный на обеспечение соблюдения лицензиатом законодательства Республики Казахстан о лицензировании.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Лицензиар вправе требовать от лицензиата в рамках своей компетенции представления соответствующих документов и получать письменную или устную информацию, необходимую для выполнения контрольных функций.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Лицензиар ведет реестр лицензий, содержащий сведения о выданных, переоформленных, приостановленных, возобновленных и прекративших действие лицензиях.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ноября 2007 года N 1063 </w:t>
      </w:r>
    </w:p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требования, предъявляемые к деятельности по оказанию физкультурно-оздоровительных, спортивных услуг, за исключением деятельности в организациях образования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Требования с изменениями, внесенными постановлением Правительства РК от 20.02.2009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200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Квалификационные требования, предъявляемые к заявителю при лицензировании деятельности по оказанию физкультурно-оздоровительных, спортивных услуг, за исключением деятельности в организациях образования, включают наличие: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спортивного сооружения или помещения, пригодного для занятий физкультурно-оздоровительной, спортивной деятельностью на праве собственности или аренды, и имеющих соответствующую категорию;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для юридического лица - тренерско-преподавательского состава с высшим профессиональным или средним профессиональным образованием по специальности "физическая культура и спорт";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физического лица - высшего или среднего профессионального образования по специальности "физическая культура и спорт" или трудового договора с работником, имеющим высшее или среднее профессиональное образование по специальности "физическая культура и спорт";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3) постоянного квалифицированного медицинского обслуживания;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паспорта спортивного сооружения или помещения, пригодного для занятий физкультурно-оздоровительной, спортивной деятельностью с указанием категории;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акта технического обследования спортивного сооружения или помещения пригодного для занятий физкультурно-оздоровительной, спортивной деятельностью в части их эксплуатационной надежности.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