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f7904" w14:textId="88f79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распоряжения Президента Республики Казахстан "О внесении изменений в распоряжение Президента Республики Казахстан от 16 сентября 1998 года N 4071"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ноября 2007 года N 1075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проект распоряжения Президента Республики Казахстан "О внесении изменений в распоряжение Президента Республики Казахстан от 16 сентября 1998 года N 4071".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Республики Kaзахстан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внесении изменений в распоряжение Президента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Республики Казахстан от 16 сентября 1998 года N 4071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распоряжение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16 сентября 1998 года N 4071 "О составе Совета иностранных инвесторов при Президенте Республики Казахстан" следующие 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ввести в персональный состав Совета иностранных инвесторов при Президенте Республики Казахстан, утвержденный указанным распоряжением: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"Шукеева                  - заместителя Премьер-Министра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Умирзака Естаевича         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Султанова                 - Министра экономики и бюджетного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Бахыта Турлыхановича        планирования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Ив-Луи Дарикарэра         - исполнительного вице-президента, члена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Исполнительного комитета, президента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подразделения "Тоталь Экплорейшен энд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Продакшн"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Джеймса Малва             - председателя правления и главного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исполнительного директора компании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"КонокоФилипс";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"Хитч Джеймс              - управляющий партнер компании "Бейкер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и МакКензи СНГ Лтд."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Лакшми Миттал             - председатель совета директоров компании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"Арселор Миттал"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Эванс Ричард              - специальный советник председателя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правления компании "БАЕ Системс"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Робин Ренвик              - вице-председатель компании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"ДжиПи Морган Чейс"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Фаузи Кириакос-Саад       - главный исполнительный директор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России, странам СНГ и Центральной Азии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компании "Кредит Свис Групп"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Алберс Марк               - президент компании "ЭксонМобил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Девелопмент"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Джоханссон Карл           - управляющий партнер компании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"Эрнст энд Янг СНГ, Лтд"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Киджима Цунао             - председатель правления по Европе,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президент корпорации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"Митсубиси Интернешнл"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"Джеймс Т. Хитч III       - управляющий партнер компании "Бейкер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и Макензи - Си-Ай-Эс, Лимитед"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Лакшми Миттал             - президент совета директоров, главный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руководитель компании "АрселорМиттал"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Сэр Ричард Эванс          - советник председателя правления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компании "БАЕ Системс ПЛС"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Лорд Робин Ренвик         - заместитель председателя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инвестиционному банкингу компании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"Джей Пи Морган"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Фаузи Кириякос-Саад       - главный исполнительный директор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России, странам СНГ, Центральной Азии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и развивающихся рынков Европы компании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"Кредит Суисс Групп"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Марк Алберс               - старший вице-президент корпорации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"Эксон Мобил"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Карл Джоханссон           - управляющий партнер компании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"Эрнст энд Янг СНГ"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Тсунао Киджима            - президент компании "Мицубиси Корпорэйшн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Интернэшнл Б.В.", президент компании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"Мицубиси Корпорэйшн (Великобритания)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Плс."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вывести из указанного состава Совета: Мусина Аслана Еспулаевича, Кристофа де Маржери, Берри Билла.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